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do umiłowanego Gajusa, którego miłuję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Umiłowany, pragnę przede wszystkim, aby ci się dobrze powodziło i abyś był zdrowy, tak jak dobrze się powodzi twojej duszy.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bowiem bardzo, gdy przyszli bracia i dali świadectwo o prawdzie w tobie, jak postępujesz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dla mnie większej radości od tej, gdy słyszę, że moje dzieci postępują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Umiłowany, wiernie wykonujesz wszystko, co robisz dla braci oraz dla obcych.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oni świadectwo przed kościołem o twojej miłości. Dobrze też zrobisz, jeśli ich wyprawisz, jak przystoi przed Bogiem.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bowiem dla jego imienia, nie biorąc niczego od pogan.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Powinniśmy więc takich przyjmować, abyśmy się stali współpracownikami dla prawdy.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do kościoła, lecz Diotrefes, który chce być pierwszym wśród nich, nie przyjmuje 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Dlatego, jeśli przybędę, przypomnę jego uczynki, których się dopuszcza, gdy nas obmawia złośliwymi słowami. A nie poprzestając na tym, sam braci nie przyjmuje, a nawet zabrania tym, którzy chcą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przyjąć</w:t>
      </w:r>
      <w:r>
        <w:rPr>
          <w:rFonts w:ascii="Times New Roman" w:eastAsia="Times New Roman" w:hAnsi="Times New Roman" w:cs="Times New Roman"/>
          <w:noProof w:val="0"/>
          <w:sz w:val="24"/>
        </w:rPr>
        <w:t>, i wyrzuca ich z kościoła.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Umiłowany, nie naśladuj tego, co złe, lecz to, co dobre. Kto czyni dobrze, jest z Boga, kto zaś czyni źle, nie widział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Demetriuszowi wystawili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 wszyscy, nawet sama prawda. My również dajemy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świadectwo, a wiecie, że nasze świadectwo jest prawdziwe.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miałem do napisania, ale nie chcę posługiwać się atramentem i piórem.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bowiem nadzieję, że zobaczę cię wkrótce,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porozmawiamy osobiście. Pokój tobie. Pozdrawiają cię przyjaciele.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 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pozdrów przyjaciół imiennie.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2024-04-24T17:02:15Z</dcterms:modified>
</cp:coreProperties>
</file>