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sługa Jezusa Chrystusa, a brat Jakuba, do uświęconych przez Boga Ojca, zachowanych w Jezusie Chrystusie i powołanych: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Miłosierdzie, pokój i miłość niech się wam pomnożą.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podejmując usilne starania, aby pisać wam o wspólnym zbawieniu, uznałem za konieczne napisać do was i zachęcić do walki o wiarę raz przekazaną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Wkradli się bowiem pewni ludzie, od dawna przeznaczeni na to potępienie, bezbożni, którzy łaskę naszego Boga zamieniają na rozpustę i wypierają się jedynego Pana Boga i naszego 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wam przypomnieć, chociaż już kiedyś o tym wiedzieliście, że Pan, który wybawił lud z ziemi Egiptu, potem wytracił tych, którzy nie uwierzyli.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aniołów, którzy nie zachowali swego pierwotnego stanu, lecz opuścili własne mieszkanie, zatrzymał w wiecznych pętach w ciemnościach na sąd wielkiego dnia.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Sodoma i Gomora oraz okoliczne miasta, które w podobny sposób jak i one oddały się nierządowi i podążały za cudzym ciałem, służą za przykład, ponosząc karę wiecznego ognia.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rojący sny plugawią ciało, gardzą panowaniem i bluźnią przełożonym.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archanioł Michał, rozprawiając z diabłem, spierał się o ciało Mojżesza, nie ośmielił się wypowiedzieć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 niemu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bluźnierczego oskarżenia, ale powiedział: Niech cię Pan zgromi.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bluźnią przeciwko temu, czego nie znają, a to, co znają w sposób naturalny, jak bezrozumne zwierzęta, w tym psują samych siebie.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bo poszli drogą Kaina, udali się za błędem Baalama dla zapłaty i zginęli w buncie Korego.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zakałami na waszych ucztach braterskich, którzy z wami bez bojaźni ucztują, pasąc samych siebie. Są to bezwodne chmury wiatrami unoszone; drzewa zwiędłe, bez owoców, dwukrotnie obumarłe i wykorzenione;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Rozhukane fale morskie wypluwające swoją hańbę; błąkające się gwiazdy, dla których mroki ciemności zachowane są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nich też prorokował Henoch, siódmy po Adamie, mówiąc: Oto idzie Pan z tysiącami swoich świętych;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dokonać sądu nad wszystkimi i ukarać wszystkich bezbożników spośród nich za wszystkie ich bezbożne czyny, których się bezbożnie dopuścili, i za wszystkie ostre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>, które wypowiadali przeciwko niemu bezbożni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to zawsze szemrają, narzekają, postępują według swoich pożądliwości. Ich usta wypowiadają zuchwałe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schlebiają ludziom dla korzyści.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umiłowani, pamiętajcie słowa wcześniej wypowiedziane przez apostołów naszego Pana Jezusa Chrystusa;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mówili do was, że w czasach ostatecznych pojawią się szydercy, postępujący według własnych bezbożnych pożądliwości.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tymi, którzy sami się odłączają, zmysłowi, niemający Ducha.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jednak, umiłowani, budując samych siebie na waszej najświętszej wierze, modląc się w Duchu Świętym;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Zachowajcie samych siebie w miłości Boga, oczekując miłosierdzia naszego Pana Jezusa Chrystusa ku życiu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rozróżniając, nad jednymi zmiłujcie się;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zaś ratujcie przez strach, wyrywając ich z ognia, mając w nienawiści nawet szatę, która została skalana przez ciało.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może was ustrzec od upadku i z radością przedstawić jako nienagannych przed obliczem swojej chwały;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Jedynemu mądremu Bogu, naszemu Zbawicielowi,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chwała i majestat, moc i władza, teraz i po wszystkie wieki.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2024-04-26T23:24:43Z</dcterms:modified>
</cp:coreProperties>
</file>