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Chrystusa, które dał mu Bóg, aby ukazać swoim sługom to, co ma się stać wkrótce,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ukazał i posłał przez swojego anioła swemu słudze Janowi;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poświadczył słowo Boże i świadectwo Jezusa Chrystusa, i wszystko, co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ten, kto czyta,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słuchają słów tego proroctwa i zachowują to, co w nim jest napisane, bo czas jest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do siedmiu kościołów, które są w Azji. Łaska wam i pokój od tego, który jest i który był, i który ma przyjść, i od siedmiu Duchów, które są przed jego tronem;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 Jezusa Chrystusa,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wiernym świadkiem i pierworodnym z umarłych, i władcą królów ziemi. Temu, który nas umiłował i obmył nas z naszych grzechów swoją krwią;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królami i kapłanami dla Boga, swego Ojca, jemu chwała i moc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z obłokami i ujrzy go wszelkie oko, także ci, którzy go przebili. I będą lamentować przed nim wszystkie plemiona ziemi. Tak,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początek i koniec, mówi Pan, który jest i który był, i który ma przyjść,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Ja, Jan, który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waszym bratem i współuczestnikiem w ucisku i królestwie oraz w cierpliwości Jezusa Chrystusa, byłem na wyspie zwanej Patmos z powodu słowa Bożego i świadectwa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Znalazłem się w zachwyceniu Ducha w dniu Pańskim i usłyszałem za sobą głos potężny jakby trąby;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mówił: Ja jestem Alfa i Omega, pierwszy i ostatni. Co widzisz, napisz w księdze i poślij do siedmiu kościołów, które są w Azji: do Efezu, Smyrny, Pergamonu, Tiatyry, Sardes, Filadelfii i 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odwróciłem się, aby zobaczyć, co to za głos mówił do mnie. A gdy się odwróciłem, zobaczyłem siedem złotych świeczników;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pośród tych siedmiu świeczników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kogoś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podobnego do Syna Człowieczego, ubranego w długą szatę i przepasanego na piersi złotym pasem.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głowa i włosy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białe jak biała wełna, jak śnieg, a jego oczy jak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stopy podobne do mosiądzu, jakby w piecu rozżarzonego, a jego głos jak szum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swej prawej ręce miał siedem gwiazd, a z jego ust wychodził ostry miecz obosieczny. Jego oblicze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słońce,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świeci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pełni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zobaczyłem, padłem do jego stóp jak martwy i położył na mnie swą prawą rękę, mówiąc mi: Nie bój się! Ja jestem pierwszy i ostatni;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żyjący, a byłem umarły. A oto żyję na wieki wieków i mam klucze piekła i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 to, co widziałeś, i co jest, i co ma się stać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Tajemnica siedmiu gwiazd, które widziałeś w mojej prawej ręce i siedmiu złotych świeczników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taka</w:t>
      </w:r>
      <w:r>
        <w:rPr>
          <w:rFonts w:ascii="Times New Roman" w:eastAsia="Times New Roman" w:hAnsi="Times New Roman" w:cs="Times New Roman"/>
          <w:noProof w:val="0"/>
          <w:sz w:val="24"/>
        </w:rPr>
        <w:t>: siedem gwiazd to aniołowie siedmiu kościołów, a siedem świeczników, które widziałeś, to siedem kościołów.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anioła kościoła w Efezie napisz: To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który trzyma siedem gwiazd w swojej prawej ręce, który się przechadza wśród siedmiu złotych świeczników: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uczynki, twoją pracę i twoją cierpliwość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>, że nie możesz znieść złych i że poddałeś próbie tych, którzy nazywają się apostołami, a nimi nie są, i stwierdziłeś, że są kłamcami.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Wytrwałeś też i masz cierpliwość, i pracowałeś dla mego imienia, a nie ustałeś.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 tobie — że porzuciłeś twoją pierwszą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więc, skąd spadłeś, i pokutuj, i spełniaj pierwsze uczynki. A jeśli nie, przyjdę do ciebie szybko i ruszę twój świecznik z jego miejsca, jeśli nie będziesz pokutował.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masz tę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zaletę</w:t>
      </w:r>
      <w:r>
        <w:rPr>
          <w:rFonts w:ascii="Times New Roman" w:eastAsia="Times New Roman" w:hAnsi="Times New Roman" w:cs="Times New Roman"/>
          <w:noProof w:val="0"/>
          <w:sz w:val="24"/>
        </w:rPr>
        <w:t>, że nienawidzisz uczynków nikolaitów, których i ja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kościołów: Temu, kto zwycięży, dam jeść z drzewa życia, które jest pośrodku raju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anioła kościoła w Smyrnie napisz: To mówi pierwszy i ostatni, który był umarły, a ożył: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uczynki, ucisk i ubóstwo — lecz jesteś bogaty — i bluźnierstwo tych, którzy mówią, że są Żydami, a nimi nie są, ale są synagogą szatana.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Nic się nie bój tego, co masz cierpieć. Oto diabeł wtrąci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was do więzienia, abyście byli doświadczeni, i będziecie znosić ucisk przez dziesięć dni. Bądź wierny aż do śmierci, a dam ci koronę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kościołów: Ten, kto zwycięży, nie dozna szkody od drugiej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anioła kościoła w Pergamonie napisz: To mówi ten, który ma ostry miecz obosieczny.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uczynki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gdzie mieszkasz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>, gdzie jest tron szatana — a trzymasz się mojego imienia i nie wyparłeś się mojej wiary nawet w dniach, gdy Antypas, mój wierny świadek, został zabity u was, tam, gdzie mieszka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nieco przeciwko tobie — że masz tam takich, którzy trzymają się nauki Balaama, który uczył Balaka, jak doprowadzić do upadku synów Izraela, żeby jedli ofiary składane bożkom i uprawiali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masz i tych, którzy trzymają się nauki nikolaitów, czego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Pokutuj! A jeśli nie, przyjdę do ciebie szybko i będę walczył z nimi mieczem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kościołów: Temu, kto zwycięży, dam jeść z manny ukrytej i dam mu kamyk biały, a na kamyku wypisane nowe imię, którego nikt nie zna oprócz tego, który je otrzymuje.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anioła kościoła w Tiatyrze napisz: To mówi Syn Boży, który ma oczy jak płomień ognia, a jego stopy podobne są do mosiądzu: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uczynki i miłość, i służbę, i wiarę, i twoją cierpliwość, i twoje uczynki,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>, że ostatnich rzeczy jest więcej niż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nieco przeciwko tobie — że kobiecie Jezabel, która nazywa siebie prorokinią, pozwalasz nauczać i zwodzić moje sługi, żeby uprawiali nierząd i jedli ofiary składane bożkom.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jej czas, aby pokutowała ze swego nierządu, ale nie pokutowała.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rzucę ją na łoże, a tych, którzy z nią cudzołożą, w ucisk wielki, jeśli nie będą pokutować ze swoich uczynków;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dzieci porażę śmiercią. I poznają wszystkie kościoły, że ja jestem tym, który bada nerki i serca. I oddam każdemu z was według waszych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 i pozostałym w Tiatyrze, którzy nie mają tej nauki i którzy nie poznali — jak mówią — głębin szatana, oświadczam: Nie nałożę na was innego brzemienia.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Trzymajcie się jednak tego, co macie, aż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zwycięży i zachowa aż do końca moje uczynki, dam władzę nad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rządził nimi laską żelazną, jak naczynia gliniane będą skruszeni, jak i ja otrzymałem od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mu gwiazdę poranną.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anioła kościoła w Sardes napisz: To mówi ten, który ma siedem Duchów Boga i siedem gwiazd: Znam twoje uczynki, że masz imię,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mówi</w:t>
      </w:r>
      <w:r>
        <w:rPr>
          <w:rFonts w:ascii="Times New Roman" w:eastAsia="Times New Roman" w:hAnsi="Times New Roman" w:cs="Times New Roman"/>
          <w:noProof w:val="0"/>
          <w:sz w:val="24"/>
        </w:rPr>
        <w:t>, że żyjesz, ale jesteś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czujny i utwierdź, co pozostało, a co bliskie jest śmierci. Nie uznałem bowiem twoich uczynków za doskonałe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 zatem, jak otrzymałeś i usłyszałeś, i strzeż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i pokutuj. Jeśli więc czuwać nie będziesz, przyjdę do ciebie jak złodziej, a nie będziesz wiedział, o której godzinie przyjdę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kilka osób w Sardes, które nie splamiły swoich szat. Będą chodzić ze mną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białych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szatach</w:t>
      </w:r>
      <w:r>
        <w:rPr>
          <w:rFonts w:ascii="Times New Roman" w:eastAsia="Times New Roman" w:hAnsi="Times New Roman" w:cs="Times New Roman"/>
          <w:noProof w:val="0"/>
          <w:sz w:val="24"/>
        </w:rPr>
        <w:t>, bo są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zwycięży, będzie ubrany w białe szaty i nie wymażę jego imienia z księgi życia, lecz wyznam jego imię przed moim Ojcem i przed jego aniołami.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anioła kościoła w Filadelfii napisz: To mówi Święty, Prawdziwy, ten, który ma klucz Dawida, ten, który otwiera i nikt nie zamknie, zamyka i nikt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Znam twoje uczynki. Oto postawiłem przed tobą otwarte drzwi, których nikt nie może zamknąć,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masz niewielką moc, jednak zachowałeś moje słowo i nie wyparłeś się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dam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synagogi szatana, którzy mówią, że są Żydami,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są, lecz kłamią. Oto sprawię, że przyjdą i pokłonią się przed twoimi nogami, i poznają, że ja ciebie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zachowałeś słowo mojej cierpliwości, ja też zachowam cię od godziny próby, która przyjdzie na cały świat, aby doświadczyć mieszkańców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przyjdę wkrótce, trzymaj to, co masz, aby nikt nie wziął twojej korony.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kto zwycięży, uczynię filarem w świątyni mojego Boga i już nie wyjdzie na zewnątrz. Napiszę też na nim imię mego Boga i nazwę miasta mego Boga, nowego Jeruzalem, które zstępuje z nieba od mego Boga, i moje nowe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anioła kościoła w Laodycei napisz: To mówi Amen, świadek wierny i prawdziwy, początek stworzenia Bożego: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uczynki: nie jesteś ani zimny, ani gorący. Obyś był zimny albo gorący.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ponieważ jesteś letni i ani zimny, ani gorący, wypluję cię z 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Mówisz bowiem: Jestem bogaty i wzbogaciłem się, i niczego nie potrzebuję, a nie wiesz, że jesteś nędzny i pożałowania godny, biedny, ślepy i nagi.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Radzę ci kupić u mnie złota w ogniu wypróbowanego, abyś się wzbogacił, i białe szaty, abyś się ubrał i żeby nie ujawniła się hańba twojej nagości, a swoje oczy namaść maścią, abyś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wszystkich, których miłuję, strofuję i karcę. Bądź więc gorliwy i pokutuj.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u drzwi i pukam. Jeśli ktoś usłyszy mój głos i otworzy drzwi, wejdę do niego i spożyję z nim wieczerzę, a on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zwycięży, dam zasiąść ze mną na moim tronie, jak i ja zwyciężyłem i zasiadłem z moim Ojcem na jego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 słucha, co Duch mówi do kościołów.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zobaczyłem, a oto drzwi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otwarte w niebie, a pierwszy głos, który słyszałem, jakby trąby mówiącej do mnie, powiedział: Wstąp tutaj, a pokażę ci, co się ma stać 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zaraz znalazłem się w zachwyceniu ducha. A oto w niebie stał tron, a na tronie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siedział, podobny był z wyglądu do kamienia jaspisowego i karneolowego, a dokoła tronu była tęcza podobna z wyglądu do szmaragdu.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Wokoło tronu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cztery trony. Na tronach widziałem siedzących dwudziestu czterech starszych, ubranych w białe szaty, a na ich głowach złote korony.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tronu wychodziły błyskawice, gromy i głosy, a przed tronem paliło się siedem ognistych pochodni, które są siedmioma Duchami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tronem było też morze szklane podobne do kryształu. A pośrodku tronu i wokoło tronu były cztery stworzenia pełne oczu z przodu i z tyłu.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Pierwsze stworzenie podobne było do lwa, drugie stworzenie podobne do cielca, trzecie stworzenie miało twarz jakby ludzką, a czwarte stworzenie podobne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lecącego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zaś z tych czterech stworzeń miało po sześć skrzydeł dokoła, a wewnątrz były pełne oczu. I bez odpoczynku, dniem i nocą mówią: Święty, święty, święty, Pan Bóg Wszechmogący, ten, który był i który jest, i który ma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stworzenia oddawały chwałę i cześć, i dziękczynienie zasiadającemu na tronie, żyjącemu na wieki wieków;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Upadło dwudziestu czterech starszych przed zasiadającym na tronie i oddało pokłon żyjącemu na wieki wieków, i rzucało swoje korony przed tronem,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Godzien jesteś, Panie, wziąć chwałę i cześć, i moc, ponieważ ty stworzyłeś wszystko i z twojej woli trwa i zostało stworzone.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w prawej ręce zasiadającego na tronie księgę zapisaną wewnątrz i na zewnątrz, opieczętowaną siedmioma pieczęciami.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potężnego anioła wołającego donośnym głosem: Kto jest godny otworzyć księgę i złamać jej pieczęcie?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nikt w niebie ani na ziemi, ani pod ziemią nie mógł otworzyć księgi ani do niej zajrzeć.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bardzo płakałem, że nie znalazł się nikt godny, aby otworzyć i czytać księgę, i do niej zajrzeć.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jeden ze starszych powiedział do mnie: Nie płacz! Oto zwyciężył lew z pokolenia Judy, korzeń Dawida, aby otworzyć księgę i złamać siedem jej pieczęci.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a oto między tronem i czterema stworzeniami, i między starszymi stał Baranek jakby zabity, który miał siedem rogów i siedmioro oczu, które są siedmioma Duchami Boga posłanymi na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podszedł i wziął księgę z prawej ręki zasiadającego na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wziął księgę, cztery stworzenia i dwudziestu czterech starszych upadło przed Barankiem, a każdy z nich miał harfę i złote czasze pełne wonności, którymi są modlitwy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nową pieśń: Godzien jesteś wziąć księgę i otworzyć jej pieczęcie, ponieważ zostałeś zabity i odkupiłeś nas dla Boga przez swoją krew z każdego plemienia, języka, ludu i 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uczyniłeś nas dla naszego Boga królami i kapłanami, i będziemy królować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 i usłyszałem głos wielu aniołów dokoła tronu i stworzeń, i starszych, a liczba ich wynosiła dziesięć tysięcy razy dziesięć tysięcy i tysiące tysięcy;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Mówiących donośnym głosem: Godzien jest Baranek zabity wziąć moc i bogactwo, i mądrość, i siłę, i cześć, i chwałę, i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 stworzenie, które jest w niebie i na ziemi, i pod ziemią, i w morzu, i wszystko, co w nich jest, słyszałem, jak mówiło: Zasiadającemu na tronie i Barankowi błogosławieństwo i cześć, i chwała, i moc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stworzenia mówiły: Amen. A dwudziestu czterech starszych upadło i oddało pokłon żyjącemu na wieki wieków.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gdy Baranek otworzył pierwszą z pieczęci, i usłyszałem pierwsze z czterech stworzeń mówiące jakby głosem gromu: Chodź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zobaczyłem, a oto biały koń, ten zaś, który na nim siedział, miał łuk. I dano mu koronę, i wyruszył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zwycięzca, żeby zwyciężać.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drugą pieczęć, usłyszałem drugie stworzenie mówiące: Chodź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koń, rudy, a temu, który na nim siedział, pozwolono odebrać ziemi pokój, aby ludzie zabijali się nawzajem. I dano mu wielki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trzecią pieczęć, usłyszałem trzecie stworzenie mówiące: Chodź i zobacz. I zobaczyłem, a oto koń czarny, ten zaś, który na nim siedział, miał w swojej ręce 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pośród czterech stworzeń mówiący: Miara pszenicy za grosz i trzy miary jęczmienia za grosz. A nie krzywdź oliwy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czwartą pieczęć, usłyszałem głos czwartego stworzenia mówiący: Chodź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oto koń płowy, a temu, który na nim siedział, było na imię Śmierć, a Piekło szło za nim. I dano im władzę nad czwartą częścią ziemi, aby zabijali mieczem i głodem, i zarazą, i przez zwierzęta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piątą pieczęć, widziałem pod ołtarzem dusze zabitych z powodu słowa Bożego i świadectwa, które złożyli.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wołały donośnym głosem: Jak długo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>, Panie święty i prawdziwy, nie będziesz sądził i nie pomścisz naszej krwi na mieszkańcach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dano każdemu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białą szatę, i powiedziano im, aby odpoczywali jeszcze przez krótki czas, aż dopełni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liczba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współsług i braci, którzy mają zostać zabici jak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gdy otworzył szóstą pieczęć, a oto nastąpiło wielkie trzęsienie ziemi i słońce stało się czarne jak włosiany wór, a księżyc stał się jak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Gwiazdy niebieskie spadły na ziemię, podobnie jak drzewo figowe zrzuca niedojrzałe figi, gdy potrząśnie nim gwałtowny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niebo ustąpiło jak zwój zrolowany, a każda góra i wyspa ruszyły się ze swoich miejsc.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królowie ziemscy i możnowładcy, i bogacze, i wodzowie, i mocarze, i każdy niewolnik, i każdy wolny ukryli się w jaskiniach i skałach górskich.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gór i skał: Padnijcie na nas i zakryjcie nas przed obliczem zasiadającego na tronie i przed gniewem Baranka;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nadszedł wielki dzień jego gniewu. I któż może się ostać?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czterech aniołów stojących na czterech krańcach ziemi, trzymających cztery wiatry ziemi, aby wiatr nie wiał na ziemię ani na morze, ani na żadne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anioła wstępującego od wschodu słońca, który miał pieczęć Boga żywego i zawołał donośnym głosem do czterech aniołów, którym pozwolono wyrządzać szkodę ziemi i morzu: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wyrządzajcie szkody ziemi ani morzu, ani drzewom, dopóki nie opieczętujemy sług naszego Boga na ich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liczbę opieczętowanych: sto czterdzieści cztery tysiące opieczętowanych ze wszystkich pokoleń synów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Judy dwanaście tysięcy opieczętowanych, z pokolenia Rubena dwanaście tysięcy opieczętowanych, z pokolenia Gada dwanaście tysięcy opieczętowanych;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Asera dwanaście tysięcy opieczętowanych, z pokolenia Neftalego dwanaście tysięcy opieczętowanych, z pokolenia Manassesa dwanaście tysięcy opieczętowanych;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Symeona dwanaście tysięcy opieczętowanych, z pokolenia Lewiego dwanaście tysięcy opieczętowanych, z pokolenia Issachara dwanaście tysięcy opieczętowanych;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Zabulona dwanaście tysięcy opieczętowanych, z pokolenia Józefa dwanaście tysięcy opieczętowanych, z pokolenia Beniamina dwanaście tysięcy opieczętowanych.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zobaczyłem, a oto wielki tłum, którego nikt nie mógł policzyć, z każdego narodu, plemienia, ludu i języka, który stał przed tronem i przed Barankiem ubrani w białe szaty, a palmy w 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donośnym głosem: Zbawienie należy do naszego Boga zasiadającego na tronie i do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aniołowie stali dokoła tronu i starszych, i czterech stworzeń, i upadli przed tronem na twarze, i oddali pokłon Bogu;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Amen. Błogosławieństwo i chwała, i mądrość, i dziękczynienie, i cześć, i moc, i siła naszemu Bogu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ze starszych odezwał się do mnie tymi słowy: Kim są ci, którzy są ubrani w białe szaty i skąd przybyli?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Odpowiedziałem mu: Panie, ty wiesz. I powiedział do mnie: To są ci, którzy przyszli z wielkiego ucisku i wyprali swoje szaty, i wybielili je we krwi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są przed tronem Boga i służą mu we dnie i w nocy w jego świątyni, a zasiadający na tronie osłoni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namiotem.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zaznają już głodu ani pragnienia, nie porazi ich słońce ani żaden upał;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Baranek, który jest pośrodku tronu, będzie ich pasł i poprowadzi ich do żywych źródeł wód, i otrze Bóg wszelką łzę z ich oczu.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siódmą pieczęć, nastała w niebie cisza na około pół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siedmiu aniołów, którzy stoją przed Bogiem. I dano im siedem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 inny anioł, i stanął przy ołtarzu, mając złotą kadzielnicę. Dano mu wiele kadzideł,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ofiarował z modlitwami wszystkich świętych na złotym ołtarzu, który jest przed tronem.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dym kadzideł z modlitwami świętych wzniósł się z ręki anioła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zaś wziął kadzielnicę, napełnił ją ogniem z ołtarza i zrzucił na ziemię. I nastąpiły głosy i gromy, i błyskawice, i trzęsienie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siedmiu aniołów, którzy mieli siedem trąb, przygotowało się, aby zatrąbić.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pierwszy anioł, i powstały grad i ogień zmieszane z krwią, i zrzucono je na ziemię. I spłonęła trzecia część drzew, spłonęła też cała zielona trawa.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drugi anioł, i jakby wielka góra płonąca ogniem została wrzucona w morze, i trzecia część morza zamieniła się w 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zginęła w morzu trzecia część żywych stworzeń, i trzecia część statków uległa zniszczeniu.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trzeci anioł, i spadła z nieba wielka gwiazda, płonąca jak pochodnia, i spadła na trzecią część rzek i na 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gwiazdy brzmi Piołun. I trzecia część wód zamieniła się w piołun, i wielu ludzi umarło od tych wód, bo stały się gorzkie.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czwarty anioł, i rażona została trzecia część słońca i trzecia część księżyca, i trzecia część gwiazd, tak że zaćmiła się trzecia ich część i dzień przez jedną trzecią swoją część nie jaśniał, podobnie i 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i usłyszałem jednego anioła lecącego środkiem nieba, który mówił donośnym głosem: Biada, biada, biada mieszkańcom ziemi z powodu pozostałych głosów trąb trzech aniołów, którzy mają zatrąbić.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piąty anioł, i zobaczyłem gwiazdę, która spadła z nieba na ziemię i dano jej klucz do studni otchłani.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studnię otchłani, i wzbił się dym ze studni, jakby dym wielkiego pieca, a słońce i powietrze zaćmiły się od dymu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dymu wyszła szarańcza na ziemię i dano jej moc, jaką mają skorpiony 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jej, żeby nie wyrządzała szkody trawie na ziemi ani niczemu zielonemu, ani żadnemu drzewu, lecz tylko samym ludziom, którzy nie mają pieczęci Boga na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dano jej nakaz, aby ich nie zabijały, lecz dręczyły przez pięć miesięcy. A ich cierpienia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cierpienia zadane przez skorpiona, gdy ukąsi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owe dni ludzie będą szukać śmierci, lecz jej nie znajdą, i będą chcieli umrzeć, ale śmierć od nich ucieknie.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szarańcza z wyglądu była podobna do koni przygotowanych do boju, na ich głowach jakby korony podobne do złota, a ich twarze jakby twarze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włosy jakby włosy kobiece, a ich zęby były jak u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Miały też pancerze jakby z żelaza, a szum ich skrzydeł jakby odgłos wielokonnych rydwanów pędzących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miały ogony podobne do skorpionów, a żądła były w ich ogonach.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 moc wyrządzania ludziom szkody przez pięć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nad sobą króla, anioła otchłani, którego imię po hebrajsku brzmi Abaddon, a po grecku Apollyon.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„biada” minęło, a oto jeszcze dwa „biada” potem nadchodzą.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szósty anioł, i usłyszałem jeden głos od czterech rogów złotego ołtarza, który jest przed Bogiem;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do szóstego anioła, który miał trąbę: Uwolnij czterech aniołów związanych nad wielką rzeką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uwolnieni czterej aniołowie, przygotowani na godzinę, na dzień, na miesiąc i na rok, aby zabić trzecią część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liczba wojsk konnych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dwieście milionów, bo usłyszałem ich liczbę.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zobaczyłem w widzeniu konie i tych, którzy na nich siedzieli, mających pancerze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barwy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ognia, hiacyntu i siarki. A głowy koni były jak głowy lwów, a z ich pysków wychodził ogień, dym i siarka.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 tych trzech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plag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została zabita trzecia część ludzi, od ognia, dymu i siarki, które wychodziły z ich pysków.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bowiem tych koni jest w ich pyskach i w ogonach, bo ich ogony są podobne do węży, które mają głowy i nimi wyrządzają 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ludzie, którzy nie zostali zabici przez te plagi, nie pokutowali od uczynków swoich rąk, tak by nie oddawać pokłonu demonom i bożkom złotym, srebrnym, miedzianym, kamiennym i drewnianym, które nie mogą ani widzieć, ani słyszeć, ani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pokutowali od swoich morderstw ani od swoich czarów, ani od swego nierządu, ani od swoich kradzieży.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potężnego anioła, zstępującego z nieba, ubranego w obłok, nad jego głową była tęcza, jego twarz jak słońce, a jego nogi jak słupy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swojej ręce miał otwartą książeczkę. I postawił prawą nogę na morzu, a lewą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donośnym głosem, tak jak ryczy lew. A gdy zawołał, siedem gromów odezwało się swoimi głosami.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siedem gromów przemówiło swoimi głosami, zabrałem się do pisania, lecz usłyszałem głos z nieba, który mówił do mnie: Zapieczętuj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mówiło siedem gromów, i nie pisz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anioł, którego widziałem stojącego na morzu i na ziemi, podniósł swoją rękę ku niebu;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na tego, który żyje na wieki wieków, który stworzył niebo i to, co w nim jest, i ziemię i to, co na niej, i morze, i to, co w nim, że czasu już nie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dniach głosu siódmego anioła, gdy zacznie trąbić, dokona się tajemnica Boga, jak to oznajmił swoim sługom,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głos, który usłyszałem z nieba, znowu przemówił do mnie: Idź, weź tę otwartą książeczkę, która jest w ręce anioła stojącego na morzu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Podszedłem więc do anioła i powiedziałem mu: Daj mi tę książeczkę. I powiedział do mnie: Weź ją i zjedz, a spowoduje gorycz w twoim brzuchu, lecz w twoich ustach będzie słodka jak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książeczkę z ręki anioła i zjadłem ją, a była w moich ustach słodka jak miód. Lecz gdy ją zjadłem, mój brzuch napełnił się goryczą.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Musisz znowu prorokować przed wieloma ludami, narodami, językami i królami.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mi trzcinę podobną do pręta. I stanął anioł, mówiąc: Wstań i zmierz świątynię Boga i ołtarz oraz tych, którzy w niej oddają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dziedziniec zewnętrzny świątyni wyłącz i nie mierz go, gdyż został dany poganom. I będą deptać święte miasto przez czterdzieści 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władzę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dwóm moim świadkom, którzy będą prorokować przez tysiąc dwieście sześćdziesiąt dni ubrani w 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dwoma drzewami oliwnymi i dwoma świecznikami, które stoją przed Bogiem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ktoś chce ich skrzywdzić, ogień wychodzi z ich ust i pożera ich wrogów. Jeśli więc ktoś chciałby ich skrzywdzić, w ten sposób musi być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mają władzę zamknąć niebo, aby nie padał deszcz za dni ich prorokowania, i mają władzę nad wodami, aby je zamieniać w krew i porazić ziemię wszelkimi plagami, ilekroć zechcą.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dopełnią swojego świadectwa, bestia, która wychodzi z otchłani, stoczy z nimi walkę i zwycięży ich, i zabije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ich zwłoki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 leżeć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ulicy wielkiego miasta, które duchowo nazywa się Sodomą i Egiptem, gdzie też nasz Pan został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wielu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ludów, plemion, języków i narodów będzie patrzeć na ich zwłoki przez trzy i pół dnia i nie pozwolą złożyć ich zwłok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mieszkańcy ziemi będą się cieszyć i radować z ich powodu. I będą sobie nawzajem posyłać podarunki, bo ci dwaj prorocy dręczyli mieszkańców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i pół dnia duch życia od Boga wszedł w nich i stanęli na nogach, a wielki strach padł na tych, którzy na nich 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usłyszeli donośny głos z nieba mówiący: Wstąp tutaj. I wstąpili do nieba w obłoku, a ich nieprzyjaciele patrzyli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godzinie nastąpiło wielkie trzęsienie ziemi i zawaliła się dziesiąta część miasta, i zginęło w trzęsieniu ziemi siedem tysięcy ludzi, a pozostali przerazili się i oddali chwałę Bogu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Minęło drugie „biada”, a oto nadchodzi szybko trzecie „biada”.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zatrąbił siódmy anioł, i odezwały się donośne głosy w niebie mówiące: Królestwa świata stały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królestwami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naszego Pana i jego Chrystusa i będzie królować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dwudziestu czterech starszych, którzy siedzą przed Bogiem na swoich tronach, upadło na twarze i oddało Bogu pokłon;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Dziękujemy tobie, Panie Boże Wszechmogący, który jesteś i który byłeś, i który masz przyjść, że wziąłeś swą potężną moc i objąłeś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rozgniewały się narody, i nadszedł twój gniew i czas osądzenia umarłych, i oddania zapłaty twoim sługom prorokom i świętym oraz tym, którzy się boją twego imienia, małym i wielkim, i zniszczenia tych, którzy niszczą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otworzyła się świątynia Boga w niebie i arka jego przymierza ukazała się w jego świątyni, i nastąpiły błyskawice, głosy, grzmoty, trzęsienia ziemi i wielki grad.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wielki cud na niebie: Kobieta ubrana w słońce i księżyc pod jej nogami, a na jej głowie korona z dwunastu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brzemienna i krzyczała w bólach porodowych i w mękach 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inny cud na niebie: Oto wielki rudy smok mający siedem głów i dziesięć rogów, a na jego głowach siedem koron.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ogon wlókł trzecią część gwiazd nieba i zrzucił je na ziemię. I stanął smok przed kobietą,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właśnie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miała urodzić, aby gdy tylko urodzi, pożreć jej dziecko.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 — mężczyznę, który będzie rządził wszystkimi narodami laską żelazną. I porwane zostało jej dziecko do Boga i do jego tronu;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uciekła na pustynię, gdzie ma miejsce przygotowane przez Boga, aby ją tam żywiono przez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nastąpiła walka w niebie. Michał i jego aniołowie walczyli ze smokiem. I walczył smok i jego aniołowie;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zwyciężyli i nie było już dla nich miejsca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zrzucony został wielki smok, wąż starodawny, zwany diabłem i szatanem, zwodzący cały świat. Został zrzucony na ziemię, z nim też zrzuceni zostali jego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mówiący w niebie: Teraz nastało zbawienie, moc i królestwo naszego Boga, i władza jego Chrystusa, bo został zrzucony oskarżyciel naszych braci, który dniem i nocą oskarżał ich przed naszym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zwyciężyli go przez krew Baranka i przez słowo swego świadectwa i nie umiłowali swojego życia — aż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radujcie się niebiosa i wy, ich mieszkańcy.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mieszkańcom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i morza, bo zszedł do was diabeł pałający wielkim gniewem, gdyż wie, że ma niewiele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smok zobaczył, że został zrzucony na ziemię, zaczął prześladować kobietę, która urodziła mężczyznę.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kobiecie dwa skrzydła wielkiego orła, aby poleciała na pustynię, na swoje miejsce, gdzie jest żywiona przez czas i czasy, i połowę czasu, z dala od 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wyrzucił wąż ze swojej paszczy za kobietą wodę jak rzekę, aby ją rzeka porwała.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ziemia przyszła kobiecie z pomocą i otworzyła ziemia swą gardziel, i pochłonęła rzekę, którą smok wyrzucił ze swojej paszczy.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smok na kobietę, i odszedł, aby walczyć z resztą jej potomstwa, z tymi, którzy zachowują przykazania Boga i mają świadectwo Jezusa Chrystusa.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stanąłem na piasku morza. I zobaczyłem bestię wychodzącą z morza, mającą siedem głów i dziesięć rogów, a na jej rogach było dziesięć koron, a na jej głowach imię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bestia, którą widziałem, podobna była do pantery, a jej łapy jak u niedźwiedzia, a jej paszcza jak paszcza lwa. I dał jej smok swoją moc, swój tron i wielką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jedną z jej głów jakby śmiertelnie zranioną, lecz jej śmiertelna rana została uleczona. I cała ziemia zdziwiła się,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poszła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bestią.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oddali pokłon smokowi, który dał władzę bestii. Oddali też pokłon bestii, mówiąc: Któż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podobny do bestii? Któż z nią może walczyć?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 paszczę mówiącą rzeczy wielkie i bluźnierstwa. Dano jej też moc, aby działała przez czterdzieści 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swoją paszczę, by bluźnić przeciwko Bogu, by bluźnić jego imieniu, jego przybytkowi i tym, którzy mieszkają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Pozwolono jej też walczyć ze świętymi i zwyciężać ich. I dano jej władzę nad każdym plemieniem, językiem i 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mieszkańcy ziemi oddadzą jej pokłon, ci, których imiona nie są zapisane w księdze życia Baranka zabitego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ktoś ma uszy, niech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do niewoli bierze, do niewoli pójdzie, jeśli ktoś zabija mieczem, mieczem musi zostać zabity. Tu jest cierpliwość i wiara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inną bestię wychodzącą z ziemi, a miała dwa rogi podobne do Baranka, ale mówiła jak smok.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całą władzę pierwszej bestii sprawuje na jej oczach, i sprawia, że ziemia i jej mieszkańcy oddają pokłon pierwszej bestii, której śmiertelna rana została wyleczona.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 wielkie cuda, sprawiając, że nawet ogień zstępuje z nieba na ziemię na oczach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zwodzi mieszkańców ziemi przez cuda, które jej pozwolono czynić przed bestią, mówiąc mieszkańcom ziemi, aby sporządzili wizerunek bestii, która miała ranę od miecza, ale 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pozwolono jej tchnąć ducha w wizerunek bestii, tak żeby przemówił wizerunek bestii i sprawił, że ci, którzy nie oddali pokłonu wizerunkowi bestii, zostali zabici.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sprawia, aby wszyscy, mali i wielcy, bogaci i biedni, wolni i niewolnicy, przyjęli znamię na prawą rękę lub na czoło;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nikt nie mógł kupić ani sprzedać, tylko ten, kto ma znamię, imię bestii lub liczbę jej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mądrość. Kto ma rozum, niech obliczy liczbę bestii, gdyż jest to liczba człowieka. A liczba jej: sześćset sześćdziesiąt sześć.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a oto Baranek stał na górze Syjon, a z nim sto czterdzieści cztery tysiące tych, którzy mieli imię jego Ojca wypisane na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z nieba głos jakby głos wielu wód i jakby głos wielkiego gromu. I słyszałem głos harfiarzy grających na swoich harfach.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jakby nową pieśń przed tronem i przed czterema stworzeniami, i przed starszymi. A nikt się tej pieśni nie mógł nauczyć oprócz stu czterdziestu czterech tysięcy, którzy zostali wykupieni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ci, którzy nie skalali się z kobietami, są bowiem dziewiczy. To ci, którzy podążają za Barankiem, dokądkolwiek idzie. Oni zostali wykupieni spośród ludzi, aby byli pierwocinami dla Boga i dla Baranka;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ich ustach nie znaleziono podstępu. Są bowiem bez skazy przed tronem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anioła lecącego środkiem nieba, który miał ewangelię wieczną, aby ją zwiastować mieszkańcom ziemi, wszystkim narodom, plemionom, językom i ludom;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Mówiącego donośnym głosem: Bójcie się Boga i oddajcie mu chwałę, bo przyszła godzina jego sądu. Oddajcie pokłon temu, który stworzył niebo i ziemię, morze i źródła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 szedł inny anioł i mówił: Upadł, upadł Babilon, wielkie miasto, bo winem gniewu swego nierządu napoiło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nich przyszedł trzeci anioł i donośnym głosem mówił: Jeśli ktoś odda pokłon bestii i jej wizerunkowi i przyjmie znamię na czoło lub na rękę;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również będzie pił z wina zapalczywości Boga, nierozcieńczonego, nalanego do kielicha jego gniewu, i będzie męczony w ogniu i siarce przed świętymi aniołami i przed Barankiem.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dym ich męki wznosi się na wieki wieków i nie zaznają odpoczynku we dnie i w nocy ci, którzy oddają pokłon bestii i jej wizerunkowi, i ten, kto przyjmuje znamię jej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cierpliwość świętych, tu są ci, którzy zachowują przykazania Boga i wiarę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usłyszałem głos z nieba, który mówił do mnie: Napisz: Błogosławieni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umarli, którzy odtąd umierają w Panu, tak, mówi Duch, aby odpoczęli od swoich prac, a ich uczynki idą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zobaczyłem, a oto biały obłok, a na obłoku siedział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podobny do Syna Człowieczego, który miał na głowie złotą koronę, a w ręku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 anioł wyszedł ze świątyni, wołając donośnym głosem do tego, który siedział na obłoku: Zapuść swój sierp i żnij, gdyż nadeszła dla ciebie pora, abyś żął, bo dojrzało żniwo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rzucił ten, który siedział na obłoku, swój sierp na ziemię i ziemia została zżęta.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anioł wyszedł ze świątyni, która jest w niebie, mając także ostry sierp.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 ołtarza wyszedł inny anioł, który miał władzę nad ogniem i zawołał donośnym głosem do tego, który miał ostry sierp: Zapuść swój ostry sierp i zbierz grona winorośli ziemi, bo dojrzały jej winne grona.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rzucił anioł swój ostry sierp na ziemię, i zebrał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winorośli ziemi, i wrzucił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wielkiej tłoczni gniewu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udeptano tłocznię poza miastem, a z tłoczni wypłynęła krew aż po wędzidła koni, na tysiąc sześćset stadiów.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inny znak na niebie, wielki i zadziwiający: siedmiu aniołów, którzy mieli siedem plag ostatecznych, bo przez nie dopełnił się gniew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jakby morze szklane zmieszane z ogniem i tych, którzy odnieśli zwycięstwo nad bestią, nad jej wizerunkiem, nad jej znamieniem i nad liczbą jej imienia, stojących nad szklanym morzem, mających harfy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pieśń Mojżesza, sługi Boga, i pieśń Baranka: Wielkie i zadziwiające są twoje dzieła, Panie Boże Wszechmogący. Sprawiedliwe i prawdziwe są twoje drogi, o Królu 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by się nie bał ciebie, Panie, i nie uwielbił twego imienia? Bo ty jedynie jesteś święty, bo wszystkie narody przyjdą i oddadzą tobie pokłon, bo objawiły się twoje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zobaczyłem, a oto została otwarta świątynia Przybytku Świadectwa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ze świątyni siedmiu aniołów mających siedem plag, ubranych w czysty, lśniący len i przepasanych na piersi złotymi pasami.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jedno z czterech stworzeń dało siedmiu aniołom siedem złotych czasz pełnych gniewu Boga, który żyje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napełniła się świątynia dymem od chwały Boga i jego mocy. I nikt nie mógł wejść do świątyni, dopóki nie dopełniło się siedem plag siedmiu aniołów.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ze świątyni mówiący do siedmiu aniołów: Idźcie i wylejcie siedem czasz gniewu Boga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pierwszy, i wylał swoją czaszę na ziemię. I pojawiły się bolesne i złośliwe wrzody na ludziach, którzy mieli znamię bestii, i na tych, którzy oddali pokłon jej wizerunkowi.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anioł wylał swoją czaszę na morze i stało się ono jak krew zmarłego. I każda dusza żywa umarła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 anioł wylał swoją czaszę na rzeki i źródła wód i przemieniły się w 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anioła wód mówiącego: Sprawiedliwy jesteś, Panie, który jesteś i który byłeś, i święty, że tak osądziłeś.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wylali krew świętych i proroków, dałeś im również krew do picia,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usłyszałem, jak inny mówił od ołtarza: Tak, Panie Boże Wszechmogący, prawdziwe i sprawiedliwe są twoje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czwarty anioł wylał swoją czaszę na słońce i pozwolono mu przypalać ludzi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ludzie zostali popaleni wielkim żarem, i bluźnili imieniu Boga, który ma władzę nad tymi plagami, a nie pokutowali, aby oddać mu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piąty anioł wylał swoją czaszę na tron bestii i jej królestwo pogrążyło się w ciemności,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gryźli z bólu 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bluźnili Bogu nieba z powodu swoich bólów i wrzodów, lecz nie pokutowali ze swoich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szósty anioł wylał swoją czaszę na wielką rzekę Eufrat. I wyschła jej woda, aby została przygotowana droga dla królów ze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zobaczyłem trzy duchy nieczyste jakby żaby,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wychodziły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paszczy smoka i z paszczy bestii, i z ust fałszywego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 to duchy demonów, które czynią cuda i wychodzą do królów ziemi i na cały świat, aby ich zgromadzić na wojnę w wielki dzień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jak złodziej. Błogosławiony, kto czuwa i strzeże swoich szat, aby nie chodził nago i aby nie widziano jego hańby.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ich na miejsce zwane po hebrajsku Armageddon.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siódmy anioł wylał swoją czaszę w powietrze. I ze świątyni nieba, od tronu rozległ się donośny głos, który powiedział: Stało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nastąpiły głosy i gromy, i błyskawice, i nastało wielkie trzęsienie ziemi, jakiego nie było, odkąd człowiek jest na ziemi, tak potężne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trzęsienie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wielkie miasto rozpadło się na trzy części i runęły miasta narodów. I został wspomniany przed Bogiem wielki Babilon, aby dać mu kielich wina zapalczywości swego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Pierzchły wszystkie wyspy i gór już nie znaleziono.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spadł z nieba na ludzi wielki grad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wadze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około jednego talentu. A ludzie bluźnili Bogu z powodu plagi gradu, bo plaga ta była bardzo wielka.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aniołów, którzy mieli siedem czasz, i odezwał się do mnie, mówiąc mi: Chodź, pokażę ci sąd nad wielką nierządnicą, która siedzi nad wieloma wodami;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nierząd uprawiali królowie ziemi, a mieszkańcy ziemi upili się winem jej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mnie w duchu na pustynię. I zobaczyłem kobietę siedzącą na szkarłatnej bestii pełnej imion bluźnierstwa, mającej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była ubrana w purpurę i szkarłat i przyozdobiona złotem, drogimi kamieniami i perłami. Miała w swej ręce złoty kielich pełen obrzydliwości i nieczystości swego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jej czole wypisane było imię: Tajemnica, wielki Babilon, matka nierządnic i obrzydliwości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kobietę pijaną krwią świętych i krwią męczenników Jezusa. A gdy ją zobaczyłem, zdumiałem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 anioł: Czemu się zdumiałeś? Ja ci wyjaśnię tajemnicę kobiety i bestii, która ją nosi, a która ma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rozum, który ma mądrość. Siedem głów to siedem gór, na których siedzi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królów jest siedmiu — pięciu upadło, jeden jest, inny jeszcze nie przyszedł, a gdy przyjdzie, ma pozostać na krótko.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bestia, która była, a nie ma jej, ona sama jest ósmym, a jest spośród siedmiu i idzie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widziałeś, to dziesięciu królów, którzy jeszcze nie objęli królestwa, ale wezmą władzę jak królowie na jedną godzinę wraz z bestią.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oni jeden zamysł, a swoją moc i władzę oddadzą bestii.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będą walczyć z Barankiem, a Baranek ich zwycięży, bo jest Panem panów i Królem królów,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są z nim, są powołani, wybrani i 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Wody, które widziałeś, nad którymi siedzi nierządnica, to ludy, tłumy, narody i 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 na bestii — oni znienawidzą nierządnicę i sprawią, że będzie spustoszona i naga i będą jeść jej ciało, i spalą ją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włożył im do serc, aby wykonali jego wolę, i to jednomyślnie, i oddali swoje królestwo bestii, aż wypełnią się słowa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kobieta, którą zobaczyłeś, to wielkie miasto, które króluje nad królami ziemi.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innego anioła zstępującego z nieba, mającego wielką władzę, i zajaśniała ziemia od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zawołał potężnie donośnym głosem: Upadł, upadł wielki Babilon,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metropolia</w:t>
      </w:r>
      <w:r>
        <w:rPr>
          <w:rFonts w:ascii="Times New Roman" w:eastAsia="Times New Roman" w:hAnsi="Times New Roman" w:cs="Times New Roman"/>
          <w:noProof w:val="0"/>
          <w:sz w:val="24"/>
        </w:rPr>
        <w:t>. Stała się mieszkaniem demonów, schronieniem wszelkiego ducha nieczystego i schronieniem wszelkiego ptactwa nieczystego i znienawidzonego.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wszystkie narody piły wino zapalczywości jej nierządu, a królowie ziemi uprawiali z nią nierząd i kupcy ziemi wzbogacili się na jej wielkim przepychu.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głos z nieba, który mówił: Wyjdźcie z niej, mój ludu, abyście nie byli uczestnikami jej grzechów i aby was nie dotknęły jej plagi.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grzechy bowiem dosięgły aż do nieba i wspomniał Bóg na jej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Odpłaćcie jej, jak i ona odpłacała wam, i oddajcie jej w dwójnasób według jej uczynków. Do kielicha, w 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nalewała, nalejcie jej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Ile sama się rozsławiła i pławiła się w przepychu, tyle zadajcie jej udręki i smutku, bo mówi w swoim sercu: Zasiadam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królowa, nie jestem wdową i nie zaznam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w jednym dniu przyjdą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jej plagi, śmierć, smutek i głód i zostanie spalona ogniem, bo mocny jest Pan Bóg, który ją osądzi.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płakać, i lamentować nad nią królowie ziemi, którzy uprawiali z nią nierząd i pławili się w przepychu, gdy zobaczą dym jej pożaru.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Stojąc z daleka z powodu strachu przed jej męką, powiedzą: Biada,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tobie</w:t>
      </w:r>
      <w:r>
        <w:rPr>
          <w:rFonts w:ascii="Times New Roman" w:eastAsia="Times New Roman" w:hAnsi="Times New Roman" w:cs="Times New Roman"/>
          <w:noProof w:val="0"/>
          <w:sz w:val="24"/>
        </w:rPr>
        <w:t>, wielkie miasto, Babilonie, metropolio potężna, bo w jednej godzinie nadszedł twój sąd!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kupcy ziemi będą płakać i lamentować nad nią, bo już nikt nie będzie kupował ich towaru;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Towaru złota, srebra, drogich kamieni, pereł, bisioru, purpury, jedwabiu, szkarłatu, wszelkiego drewna tujowego, wszelkich przedmiotów z kości słoniowej, wszelkich przedmiotów z najkosztowniejszego drewna, brązu, żelaza i marmuru;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Cynamonu i wonności, olejku i kadzidła, wina i oliwy, najczystszej mąki i pszenicy, bydła i owiec, koni i wozów, niewolników i dusz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Owoce, których pożądała twoja dusza, opuściły ciebie i wszystko, co tłuste i świetne, opuściło ciebie i już nigdy tego nie znajdziesz.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tym handlowali i wzbogacili się na niej, będą stać z daleka z powodu strachu przed jej męką, płacząc i lamentując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Biada,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tobie</w:t>
      </w:r>
      <w:r>
        <w:rPr>
          <w:rFonts w:ascii="Times New Roman" w:eastAsia="Times New Roman" w:hAnsi="Times New Roman" w:cs="Times New Roman"/>
          <w:noProof w:val="0"/>
          <w:sz w:val="24"/>
        </w:rPr>
        <w:t>, wielkie miasto, ubrane w bisior, purpurę i szkarłat, przyozdobione złotem, drogimi kamieniami i perłami;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jednej godzinie przepadło tak wielkie bogactwo; a każdy sternik i całe rzesze pływających na okrętach, i marynarze, i wszyscy, którzy pracują na morzu, stanęli z daleka;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wołali, widząc dym jego pożaru: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podobne do tego wielkiego miasta?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sypali proch na swoje głowy, i wołali, płacząc i lamentując: Biada,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tobie</w:t>
      </w:r>
      <w:r>
        <w:rPr>
          <w:rFonts w:ascii="Times New Roman" w:eastAsia="Times New Roman" w:hAnsi="Times New Roman" w:cs="Times New Roman"/>
          <w:noProof w:val="0"/>
          <w:sz w:val="24"/>
        </w:rPr>
        <w:t>, wielkie miasto, w którym, dzięki jego dostatkowi, wzbogacili się wszyscy, którzy mieli statki na morzu, bo w jednej godzinie zostało spustoszone.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Raduj się nad nim niebo oraz święci apostołowie i prorocy, bo Bóg pomścił na nim waszą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krzywdę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jeden potężny anioł podniósł kamień, wielki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kamień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młyński, i wrzucił go do morza, mówiąc: Tak gwałtownie będzie zrzucony Babilon, wielkie miasto, i już go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głosu harfiarzy, śpiewaków, flecistów i trębaczy nie będzie już słychać w tobie, i żaden rzemieślnik jakiegokolwiek rzemiosła już się nie znajdzie w tobie, i odgłosu kamienia młyńskiego już się w tobie nie usłyszy.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 lampy nie zabłyśnie już w tobie, i głosu oblubieńca i oblubienicy nie będzie już słychać w tobie, bo twoi kupcy byli możnowładcami ziemi, bo twoimi czarami zostały zwiedzione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też znaleziono krew proroków i świętych, i wszystkich zabitych na ziemi.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usłyszałem donośny głos wielkiego tłumu ludzi w niebie, który mówił: Alleluja! Zbawienie i chwała, i cześć, i moc Panu, naszemu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jego wyroki są prawdziwe i sprawiedliwe, gdyż osądził wielką nierządnicę, która skaziła ziemię swoim nierządem, i pomścił krew swoich sług z 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powtórnie powiedzieli: Alleluja! A jej dym wznosi się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upadło dwudziestu czterech starszych i cztery stworzenia, i oddali pokłon Bogu zasiadającemu na tronie, mówiąc: Amen! Alleluja!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tronu rozległ się głos, który mówił: Chwalcie naszego Boga wszyscy jego słudzy i ci, którzy się go boicie, i mali, i wielcy.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jakby głos wielkiego tłumu i jakby głos wielu wód, i jakby głos potężnych gromów mówiących: Alleluja, bo objął królestwo Pan Bóg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Cieszmy się i radujmy, i oddajmy mu chwałę, bo nadeszło wesele Baranka, a jego małżonka się przygotowała.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 ubrać się w bisior czysty i lśniący, bo bisior to sprawiedliwość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mi: Napisz: Błogosławieni, którzy są wezwani na ucztę weselną Baranka. I powiedział mi: To są prawdziwe słowa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upadłem mu do nóg, aby oddać mu pokłon, lecz powiedział mi: Nie rób tego, bo jestem sługą razem z tobą i twoimi braćmi, którzy mają świadectwo Jezusa. Bogu oddaj pokłon, bowiem świadectwem Jezusa jest duch proroctwa.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niebo otwarte, a oto koń biały, a ten, który na nim siedział, nazywa się Wiernym i Prawdziwym i w sprawiedliwości sądzi i walczy.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płomień ognia, a na jego głowie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wiele koron. I miał wypisane imię, którego nikt nie zna, tylko on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Ubrany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szatę zmoczoną we krwi, a jego imię brzmi: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 w niebie podążały za nim na białych koniach, ubrane w bisior biały i 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ust wychodził ostry miecz, aby nim pobił narody. On bowiem będzie rządził nimi laską żelazną i on wyciska w tłoczni wino zapalczywości i gniewu Boga Wszechmogącego.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szacie i na biodrze ma wypisane imię: Król królów i Pan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jednego anioła stojącego w słońcu. I zawołał donośnym głosem do wszystkich ptaków latających środkiem nieba: Chodźcie, zgromadźcie się na ucztę wielkiego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jeść ciała królów, ciała wodzów i ciała mocarzy, ciała koni i ich jeźdźców, i ciała wszystkich: wolnych i niewolników, małych i 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bestię i królów ziemi, i ich wojska zgromadzone, by stoczyć bitwę z tym, który siedzi na koniu, i z jego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schwytana została bestia, a z nią fałszywy prorok, który czynił przed nią cuda, jakimi zwiódł tych, którzy przyjęli znamię bestii i oddawali pokłon jej wizerunkowi. Oboje zostali żywcem wrzuceni do jeziora ognia, płonącego siarką.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zaś zostali zabici mieczem wychodzącym z ust tego, który siedział na koniu. I wszystkie ptaki najadły się ich ciałami.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anioła zstępującego z nieba, mającego klucz do otchłani i wielki łańcuch w 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chwycił smoka, węża starodawnego, którym jest diabeł i szatan, i związał go na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wrzucił go do otchłani, zamknął go i opieczętował, aby już nie zwodził narodów, aż się dopełni tysiąc lat. A potem musi być wypuszczony na krótki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 trony i zasiedli na nich, i dano im władzę sądzenia.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zobaczyłem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dusze ściętych z powodu świadectwa Jezusa i z powodu słowa Bożego oraz tych, którzy nie oddali pokłonu bestii ani jej wizerunkowi i nie przyjęli jej znamienia na czoło ani na rękę. I ożyli, i królowali z Chrystusem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z umarłych nie ożyli, aż się dopełniło tysiąc lat. To jest pierwsze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i święty ten, kto ma udział w pierwszym zmartwychwstaniu. Nad nimi druga śmierć nie ma władzy, lecz będą kapłanami Boga i Chrystusa i będą z nim królować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skończy tysiąc lat, szatan zostanie wypuszczony ze swego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wyjdzie, aby zwieść narody z czterech krańców ziemi, Goga i Magoga, by zgromadzić je do bitwy. A ich liczba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piasek morski.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na szerokość ziemi, otoczyli obóz świętych i miasto umiłowane. Zstąpił jednak ogień od Boga z nieba i pochłonął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diabeł, który ich zwodził, został wrzucony do jeziora ognia i siarki,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bestia i fałszywy prorok. I będą męczeni we dnie i w nocy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wielki biały tron i zasiadającego na nim, sprzed którego oblicza uciekła ziemia i niebo, i nie znaleziono dla nich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zobaczyłem umarłych, wielkich i małych, stojących przed Bogiem, i otwarto księgi. Otwarto też inną księgę,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księgę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życia. I osądzeni zostali umarli według tego, co było napisane w księgach,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znaczy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wydało morze umarłych, którzy w nim byli, również śmierć i piekło wydały umarłych, którzy w nich byli. I zostali osądzeni, każdy według swoich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śmierć i piekło zostały wrzucone do jeziora ognia. To jest druga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się ktoś nie znalazł zapisany w księdze życia, został wrzucony do jeziora ognia.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nowe niebo i nową ziemię. Pierwsze niebo bowiem i pierwsza ziemia przeminęły i nie było już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Jan, zobaczyłem święte miasto, nowe Jeruzalem, zstępujące z nieba od Boga, przygotowane jak oblubienica przyozdobiona dla swego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usłyszałem donośny głos z nieba: Oto przybytek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ludźmi i będzie mieszkał z nimi. Oni będą jego ludem, a sam Bóg będzie z nimi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otrze Bóg wszelką łzę z ich oczu, i śmierci już nie będzie ani smutku, ani krzyku, ani bólu nie będzie, bo pierwsze rzeczy przeminęły.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zasiadający na tronie powiedział: Oto wszystko czynię nowe. I powiedział do mnie: Napisz, bo te słowa są wiarygodne i 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Stało się. Ja jestem Alfa i Omega, początek i koniec. Ja spragnionemu dam darmo ze źródła wody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zwycięży, odziedziczy wszystko i będę dla niego Bogiem, a on będzie dla mnie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bojaźliwi, niewierzący, obrzydliwi, mordercy, rozpustnicy, czarownicy, bałwochwalcy i wszyscy kłamcy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 mieli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udział w jeziorze płonącym ogniem i siarką. To jest druga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mnie jeden z siedmiu aniołów, którzy mieli siedem czasz napełnionych siedmioma ostatecznymi plagami, i odezwał się do mnie, mówiąc: Chodź tutaj, pokażę ci oblubienicę, małżonkę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mnie w duchu na górę wielką i wysoką, i pokazał mi wielkie miasto, święte Jeruzalem, zstępujące z nieba od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Mające chwałę Boga. Jego blask podobny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drogocennego kamienia, jakby jaspisu, przezroczystego jak kryształ.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Miało ono wielki i wysoki mur, miało dwanaście bram, a na bramach dwunastu aniołów i wypisane imiona, które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imionami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dwunastu pokoleń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wschodu trzy bramy, od północy trzy bramy, od południa trzy bramy i od zachodu trzy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miasta miał dwanaście fundamentów, a na nich dwanaście imion dwunastu apostołów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rozmawiał ze mną, miał złotą trzcinę, aby zmierzyć miasto, jego bramy i jego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ma kształt czworoboku, a jego długość jest taka sama jak i szerokość. I wymierzył miasto trzciną na dwanaście tysięcy stadiów. Jego długość, szerokość i wysokość są równe.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wymierzył jego mur na sto czterdzieści cztery łokcie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według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miary człowieka, która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miarą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mur jest zbudowany z jaspisu, miasto zaś ze szczerego złota podobnego do czystego szkła.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Fundamenty muru miasta ozdobione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wszelkimi drogimi kamieniami. Pierwszy fundament to jaspis, drugi — szafir, trzeci — chalcedon, czwarty — szmaragd;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— sardoniks, szósty — karneol, siódmy — chryzolit, ósmy — beryl, dziewiąty — topaz, dziesiąty — chryzopraz, jedenasty — hiacynt, dwunasty — 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dwanaście bram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dwanaście pereł. Każda brama była z jednej perły. A rynek miasta to szczere złoto, jak przezroczyste szkło.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świątyni w nim nie widziałem, bo jego świątynią jest Pan Bóg Wszechmogący oraz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nie potrzebuje słońca ani księżyca, aby świeciły w nim, bo oświetla je chwała Boga, a jego lampą jest Baranek.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Narody, które będą zbawione, będą chodziły w jego świetle, a królowie ziemi wniosą do niego swoją chwałę i 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jego bramy nie będą zamknięte, bo nocy tam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wniosą do niego chwałę i cześć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wejdzie do niego nic nieczystego ani ten, kto popełnia obrzydliwość i kłamstwo, tylko ci, którzy są zapisani w księdze życia Baranka.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 mi czystą rzekę wody życia, przejrzystą jak kryształ, wypływającą z tronu Boga i 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pośrodku rynku miasta, po obu stronach rzeki,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drzewo życia przynoszące owoc dwunastu rodzajów, wydające swój owoc co miesiąc. A liście drzewa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służą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uzdrawiania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już żadnego przekleństwa. Lecz będzie w nim tron Boga i Baranka, a jego słudzy będą mu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oglądać jego oblicze, a jego imię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ich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nocy tam nie będzie, i nie będzie im potrzeba lampy ani światła słońca, bo Pan Bóg będzie im świecił i będą królować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Te słowa są wiarygodne i prawdziwe, a Pan, Bóg świętych proroków, posłał swego anioła, aby pokazać swym sługom, co ma się stać wkrótce.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przyjdę wkrótce: Błogosławiony, który zachowuje słowa proroctwa tej księgi.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Jan, widziałem to wszystko i słyszałem. A gdy usłyszałem i zobaczyłem, upadłem do nóg anioła, który mi to pokazywał, aby oddać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powiedział do mnie: Nie rób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bo jestem sługą z tobą i twoimi braćmi prorokami, i z tymi, którzy zachowują słowa tej księgi. Bogu oddaj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mnie: Nie pieczętuj słów proroctwa tej księgi, bo czas jest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krzywdzi, niech nadal wyrządza krzywdę, kto plugawy, niech się nadal plugawi, kto sprawiedliwy, niech nadal będzie sprawiedliwy, a kto święty, niech się nadal uświęca.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przyjdę wkrótce, a moja zapłata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mną, aby oddać każdemu według jego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początek i koniec, pierwszy i ostatni.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wypełniają jego przykazania, aby mieli prawo do drzewa życia i aby weszli przez bramy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zewnątrz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psy, czarownicy, rozpustnicy, mordercy, bałwochwalcy i każdy, kto miłuje i czyni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Jezus, posłałem mojego anioła, aby wam świadczył o tym w kościołach. Ja jestem korzeniem i potomkiem Dawida, jasną gwiazdą poranną.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mówią: Przyjdź! A kto słyszy, niech powie: Przyjdź! A kto pragnie, niech przyjdzie, a kto chce, niech darmo weźmie wodę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Oświadczam zaś każdemu, kto słucha słów proroctwa tej księgi: Jeśli ktoś dołoży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tego, dołoży mu też Bóg plag opisanych w tej księdze;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ktoś odejmie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słów księgi tego proroctwa, odejmie też Bóg jego dział z księgi życia i ze świętego miasta, i 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, które są opisane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 ten, który zaświadcza o tym: Zaprawdę, przyjdę wkrótce. Amen! O tak, przyjdź, Panie Jezu!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naszego Pana Jezusa Chrystusa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2024-04-26T00:05:07Z</dcterms:modified>
</cp:coreProperties>
</file>