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Objawienie Jezusa Chrystusa, które dał mu Bóg, aby ukazać swoim sługom to, co ma się stać wkrótce,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ukazał i posłał przez swojego anioła swemu słudze Janowi;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poświadczył słowo Boże i świadectwo Jezusa Chrystusa, i wszystko, co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ten, kto czyta,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>, którzy słuchają słów tego proroctwa i zachowują to, co w nim jest napisane, bo czas jest bliski.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do siedmiu kościołów, które są w Azji. Łaska wam i pokój od tego, który jest i który był, i który ma przyjść, i od siedmiu Duchów, które są przed jego tronem;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 Jezusa Chrystusa,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wiernym świadkiem i pierworodnym z umarłych, i władcą królów ziemi. Temu, który nas umiłował i obmył nas z naszych grzechów swoją krwią;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nas królami i kapłanami dla Boga, swego Ojca, jemu chwała i moc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przychodzi z obłokami i ujrzy go wszelkie oko, także ci, którzy go przebili. I będą lamentować przed nim wszystkie plemiona ziemi. Tak,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Alfa i Omega, początek i koniec, mówi Pan, który jest i który był, i który ma przyjść, Wszechmogący.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Ja, Jan, który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waszym bratem i współuczestnikiem w ucisku i królestwie oraz w cierpliwości Jezusa Chrystusa, byłem na wyspie zwanej Patmos z powodu słowa Bożego i świadectwa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Znalazłem się w zachwyceniu Ducha w dniu Pańskim i usłyszałem za sobą głos potężny jakby trąby;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mówił: Ja jestem Alfa i Omega, pierwszy i ostatni. Co widzisz, napisz w księdze i poślij do siedmiu kościołów, które są w Azji: do Efezu, Smyrny, Pergamonu, Tiatyry, Sardes, Filadelfii i Laodycei.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odwróciłem się, aby zobaczyć, co to za głos mówił do mnie. A gdy się odwróciłem, zobaczyłem siedem złotych świeczników;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pośród tych siedmiu świeczników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kogoś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podobnego do Syna Człowieczego, ubranego w długą szatę i przepasanego na piersi złotym pasem.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głowa i włosy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białe jak biała wełna, jak śnieg, a jego oczy jak płomień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stopy podobne do mosiądzu, jakby w piecu rozżarzonego, a jego głos jak szum wielu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swej prawej ręce miał siedem gwiazd, a z jego ust wychodził ostry miecz obosieczny. Jego oblicze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słońce,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świeci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pełni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swej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go zobaczyłem, padłem do jego stóp jak martwy i położył na mnie swą prawą rękę, mówiąc mi: Nie bój się! Ja jestem pierwszy i ostatni;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żyjący, a byłem umarły. A oto żyję na wieki wieków i mam klucze piekła i 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Napisz to, co widziałeś, i co jest, i co ma się stać potem.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Tajemnica siedmiu gwiazd, które widziałeś w mojej prawej ręce i siedmiu złotych świeczników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taka</w:t>
      </w:r>
      <w:r>
        <w:rPr>
          <w:rFonts w:ascii="Times New Roman" w:eastAsia="Times New Roman" w:hAnsi="Times New Roman" w:cs="Times New Roman"/>
          <w:noProof w:val="0"/>
          <w:sz w:val="24"/>
        </w:rPr>
        <w:t>: siedem gwiazd to aniołowie siedmiu kościołów, a siedem świeczników, które widziałeś, to siedem kościołów.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2024-04-25T23:33:43Z</dcterms:modified>
</cp:coreProperties>
</file>