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a oto Baranek stał na górze Syjon, a z nim sto czterdzieści cztery tysiące tych, którzy mieli imię jego Ojca wypisane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 nieba głos jakby głos wielu wód i jakby głos wielkiego gromu. I słyszałem głos harfiarzy grających na swoich 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jakby nową pieśń przed tronem i przed czterema stworzeniami, i przed starszymi. A nikt się tej pieśni nie mógł nauczyć oprócz stu czterdziestu czterech tysięcy, którzy zostali wykupieni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nie skalali się z kobietami, są bowiem dziewiczy. To ci, którzy podążają za Barankiem, dokądkolwiek idzie. Oni zostali wykupieni spośród ludzi, aby byli pierwocinami dla Boga i dla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ich ustach nie znaleziono podstępu. Są bowiem bez skazy przed tronem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anioła lecącego środkiem nieba, który miał ewangelię wieczną, aby ją zwiastować mieszkańcom ziemi, wszystkim narodom, plemionom, językom i ludom;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Mówiącego donośnym głosem: Bójcie się Boga i oddajcie mu chwałę, bo przyszła godzina jego sądu. Oddajcie pokłon temu, który stworzył niebo i ziemię, morze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inny anioł i mówił: Upadł, upadł Babilon, wielkie miasto, bo winem gniewu swego nierządu napoiło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przyszedł trzeci anioł i donośnym głosem mówił: Jeśli ktoś odda pokłon bestii i jej wizerunkowi i przyjmie znamię na czoło lub na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również będzie pił z wina zapalczywości Boga, nierozcieńczonego, nalanego do kielicha jego gniewu, i będzie męczony w ogniu i siarce przed świętymi aniołami i przed Barankiem.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wznosi się na wieki wieków i nie zaznają odpoczynku we dnie i w nocy ci, którzy oddają pokłon bestii i jej wizerunkowi, i ten, kto przyjmuje znamię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cierpliwość świętych, tu są ci, którzy zachowują przykazania Boga i wiarę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usłyszałem głos z nieba, który mówił do mnie: Napisz: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umarli, którzy odtąd umierają w Panu, tak, mówi Duch, aby odpoczęli od swoich prac, a ich uczynki idą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zobaczyłem, a oto biały obłok, a na obłoku siedział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podobny do Syna Człowieczego, który miał na głowie złotą koronę, a w ręku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 wyszedł ze świątyni, wołając donośnym głosem do tego, który siedział na obłoku: Zapuść swój sierp i żnij, gdyż nadeszła dla ciebie pora, abyś żął, bo dojrzało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rzucił ten, który siedział na obłoku,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anioł wyszedł ze świątyni, która jest w niebie, mając także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ołtarza wyszedł inny anioł, który miał władzę nad ogniem i zawołał donośnym głosem do tego, który miał ostry sierp: Zapuść swój ostry sierp i zbierz grona winorośli ziemi, bo dojrzały jej winne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rzucił anioł swój ostry sierp na ziemię, i zebrał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winorośli ziemi, i wrzucił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wielkiej tłoczni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udeptano tłocznię poza miastem, a z tłoczni wypłynęła krew aż po wędzidła koni, na tysiąc sześćset stadiów.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2024-05-02T06:07:48Z</dcterms:modified>
</cp:coreProperties>
</file>