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anioła kościoła w Efezie napisz: 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który trzyma siedem gwiazd w swojej prawej ręce, który się przechadza wśród siedmiu złotych świeczników: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uczynki, twoją pracę i twoją cierpliwość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że nie możesz znieść złych i że poddałeś próbie tych, którzy nazywają się apostołami, a nimi nie są, i stwierdziłeś, że są kłamcami.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Wytrwałeś też i masz cierpliwość, i pracowałeś dla mego imienia, a nie ustałeś.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 tobie — że porzuciłeś twoją pierwszą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skąd spadłeś, i pokutuj, i spełniaj pierwsze uczynki. A jeśli nie, przyjdę do ciebie szybko i ruszę twój świecznik z jego miejsca, jeśli nie będziesz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masz 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zaletę</w:t>
      </w:r>
      <w:r>
        <w:rPr>
          <w:rFonts w:ascii="Times New Roman" w:eastAsia="Times New Roman" w:hAnsi="Times New Roman" w:cs="Times New Roman"/>
          <w:noProof w:val="0"/>
          <w:sz w:val="24"/>
        </w:rPr>
        <w:t>, że nienawidzisz uczynków nikolaitów, których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Temu, kto zwycięży, dam jeść z drzewa życia, które jest pośrodku raju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Smyrnie napisz: To mówi pierwszy i ostatni, który był umarły, a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uczynki, ucisk i ubóstwo — lecz jesteś bogaty — i bluźnierstwo tych, którzy mówią, że są Żydami, a nimi nie są, ale są synagogą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Nic się nie bój tego, co masz cierpieć. Oto diabeł wtrąci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 do więzienia, abyście byli doświadczeni, i będziecie znosić ucisk przez dziesięć dni. Bądź wierny aż do śmierci, a dam ci koronę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Ten, kto zwycięży, nie dozna szkody od drugiej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Pergamonie napisz: To mówi ten, który ma ostry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gdzie mieszkasz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jest tron szatana — a trzymasz się mojego imienia i nie wyparłeś się mojej wiary nawet w dniach, gdy Antypas, mój wierny świadek, został zabity u was, tam, gdzie mieszka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przeciwko tobie — że masz tam takich, którzy trzymają się nauki Balaama, który uczył Balaka, jak doprowadzić do upadku synów Izraela, żeby jedli ofiary składane bożkom i uprawiali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masz i tych, którzy trzymają się nauki nikolaitów, czego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Pokutuj! A jeśli nie, przyjdę do ciebie szybko i będę walczył z nimi mieczem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Temu, kto zwycięży, dam jeść z manny ukrytej i dam mu kamyk biały, a na kamyku wypisane nowe imię, którego nikt nie zna oprócz tego, który je otrzymuje.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Tiatyrze napisz: To mówi Syn Boży, który ma oczy jak płomień ognia, a jego stopy podobne są do mosiądzu: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 i miłość, i służbę, i wiarę, i twoją cierpliwość, i twoje uczynki,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że ostatnich rzeczy jest więcej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przeciwko tobie — że kobiecie Jezabel, która nazywa siebie prorokinią, pozwalasz nauczać i zwodzić moje sługi, żeby uprawiali nierząd i jedli ofiary składane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czas, aby pokutowała ze swego nierządu, ale nie pokutowała.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rzucę ją na łoże, a tych, którzy z nią cudzołożą, w ucisk wielki, jeśli nie będą pokutować ze swoich uczynków;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dzieci porażę śmiercią. I poznają wszystkie kościoły, że ja jestem tym, który bada nerki i serca. I oddam każdemu z was według waszych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i pozostałym w Tiatyrze, którzy nie mają tej nauki i którzy nie poznali — jak mówią — głębin szatana, oświadczam: Nie nałożę na was innego brzemienia.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jednak tego, co macie,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zwycięży i zachowa aż do końca moje uczynki, dam władzę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rządził nimi laską żelazną, jak naczynia gliniane będą skruszeni, jak i ja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2024-04-29T11:15:49Z</dcterms:modified>
</cp:coreProperties>
</file>