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anioła kościoła w Sardes napisz: To mówi ten, który ma siedem Duchów Boga i siedem gwiazd: Znam twoje uczynki, że masz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</w:t>
      </w:r>
      <w:r>
        <w:rPr>
          <w:rFonts w:ascii="Times New Roman" w:eastAsia="Times New Roman" w:hAnsi="Times New Roman" w:cs="Times New Roman"/>
          <w:noProof w:val="0"/>
          <w:sz w:val="24"/>
        </w:rPr>
        <w:t>, że żyjesz, ale jesteś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czujny i utwierdź, co pozostało, a co bliskie jest śmierci. Nie uznałem bowiem twoich uczynków za doskonałe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zatem, jak otrzymałeś i usłyszałeś, i strzeż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i pokutuj. Jeśli więc czuwać nie będziesz, przyjdę do ciebie jak złodziej, a nie będziesz wiedział,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kilka osób w Sardes, które nie splamiły swoich szat. Będą chodzić ze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szatach</w:t>
      </w:r>
      <w:r>
        <w:rPr>
          <w:rFonts w:ascii="Times New Roman" w:eastAsia="Times New Roman" w:hAnsi="Times New Roman" w:cs="Times New Roman"/>
          <w:noProof w:val="0"/>
          <w:sz w:val="24"/>
        </w:rPr>
        <w:t>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będzie ubrany w białe szaty i nie wymażę jego imienia z księgi życia, lecz wyznam jego imię przed moim Ojcem i przed 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Filadelfii napisz: To mówi Święty, Prawdziwy, ten, który ma klucz Dawida, ten, który otwiera i nikt nie zamknie, zamyka i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twoje uczynki. Oto postawiłem przed tobą otwarte drzwi, których nikt nie może zamknąć,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niewielką moc, jednak zachowałeś moje słowo i nie wyparłeś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synagogi szatana, którzy mówią, że są Żydami,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są, lecz kłamią. Oto sprawię, że przyjdą i pokłonią się przed twoimi nogami, i poznają, że ja ciebie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mojej cierpliwości, ja też zachowam cię od godziny próby, która przyjdzie na cały świat, aby doświadczyć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wkrótce, trzymaj to, co masz, aby nikt nie wziął twojej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zwycięży, uczynię filarem w świątyni mojego Boga i już nie wyjdzie na zewnątrz. Napiszę też na nim imię mego Boga i nazwę miasta mego Boga, nowego Jeruzalem, które zstępuje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Laodycei napisz: To mówi Amen, świadek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uczynki: nie jesteś ani zimny, ani gorący. Obyś był zimny albo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ponieważ jesteś letni i ani zimny, ani gorący, wypluję cię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 bowiem: Jestem bogaty i wzbogaciłem się, i niczego nie potrzebuję, a nie wiesz, że jesteś nędzny i pożałowania godny, biedny,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u mnie złota w ogniu wypróbowanego, abyś się wzbogacił, i białe szaty, abyś się ubrał i żeby nie ujawniła się hańba twojej nagości, a swoje oczy namaść maścią,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miłuję, strofuję i karcę. Bądź więc gorliwy i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pukam. Jeśli ktoś usłyszy mój głos i otworzy drzwi, wejdę do niego i spożyję z nim wieczerzę,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zwycięży, dam zasiąść ze mną na moim tronie,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2024-04-28T23:30:48Z</dcterms:modified>
</cp:coreProperties>
</file>