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Boaz udał się do bramy i tam usiadł. A oto przechodził spokrewniony, o którym mówił Boaz. I powiedział do niego: Człowieku! Podejdź i usiądź tutaj. Tamten więc przyszedł i 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dziesięciu starszych tego miasta i mówił do nich: Usiądźcie tutaj.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przemówił do tamtego spokrewnionego: Noemi, która wróciła z ziemi Moabu, sprzedaje kawałek ziemi,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naszego brata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pomyślałem sobie, że należy cię o tym powiadomić tymi słowy: Kup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obecności siedzących tutaj i starszych mego ludu. Jeśli chcesz go wykupić, wykup. Lecz jeśli nie chcesz go wykupić, powiedz mi, abym wiedział. Nikt bowiem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wykupu przed tobą, ja zaś jestem po tobie. Wtedy on odpowiedział: Ja wykupię.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Boaz jeszcze dodał: W dniu, kiedy wykupisz pole z rąk Noemi, kupisz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Rut Moabitki, żony zmarłego, aby wzbudzić imię zmarłego na jego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Spokrewniony odpowiedział: Nie mogę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wykupić, żebym czasem nie poniósł szkody na własnym dziedzictwie. Ty wykup dla siebie moje prawo wykupu,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mogę go wykupić.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 był dawniej zwyczaj w Izraelu co do prawa wykupu i co do zamiany dla zatwierdzenia każdej sprawy: człowiek zdejmował swój but i dawał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swojemu bliźniemu. Było to poświadczeniem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spokrewniony powiedział do Boaza: Wykup je sobie. I zdjął swój but.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Boaz przemówił do starszych i całego ludu: Dziś jesteście świadkami, że nabyłem z ręki Noemi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Elimelecha, oraz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Kiliona i Machlona.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Rut Moabitkę, żonę Machlona, nabyłem sobie za żonę, aby wzbudzić imię zmarłego na jego dziedzictwie, aby nie zginęło imię zmarłego wśród jego braci ani z bramy jego miejsca.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bramie miasta, oraz starsi 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świadkami. Niech JAHWE sprawi, aby kobieta, która wchodzi do twojego 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Rachel i jak Lea, które zbudowały dom Izraela. Postępuj godnie w Efrata i zdobądź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twój dom — przez potomstwo, które JAHWE da ci z tej młodej kobiety — będzie jak dom Peresa, którego Tamar urodziła 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Boaz wziął więc sobie Rut i stała się jego żoną. A gdy z nią obcował, JAHWE sprawił, że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kobiety powiedziały do Noemi: Błogosławiony JAHWE, który nie zostawił cię dziś bez spokrewnionego, aby jego imię było znane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pociechą dla twojej duszy i żywicielem w twojej starości. Urodziła go bowiem twoja synowa, która cię miłuje i która jest dla ciebie lepsza niż siedmiu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Noemi dziecko, położyła je na swym łonie i była dla niego piastunką.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sąsiadki nadały mu imię. Mówiły bowiem: Narodził się syn Noemi. I nadały mu imię Obed. On to jest ojcem Jessego,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potomkowie Peresa: Peres spłodził Chesrona;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Chesron spłodził Rama, a Ram spłodził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Amminadab spłodził Nachszona, a Nachszon spłodził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Boaza, a Boaz spłodził Obeda;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Jessego, a Jesse spłodził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2024-04-17T14:35:57Z</dcterms:modified>
</cp:coreProperties>
</file>