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 Księga Samuela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człowiek z Ramataim-Sofim, z góry Efraim, imieniem Elkana, syn Jerochama, syna Elihu, syna Tochu, syna Sufa Efratejczyka.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on dwie żony, jednej było na imię Anna, a drugiej — Peninna. Peninna miała dzieci, Anna zaś była bezdzietna.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ten co roku udawał się ze swego miasta, aby oddać cześć i złożyć ofiarę JAHWE zastępów w Szilo. Tam byli dwaj synowie Helego, Chofni i Pinchas, kapłani JAHWE.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nadszedł dzień, w którym Elkana składał ofiarę, dał swojej żonie Peninnie oraz wszystkim jej synom i córkom części </w:t>
      </w:r>
      <w:r>
        <w:rPr>
          <w:rFonts w:ascii="Times New Roman" w:eastAsia="Times New Roman" w:hAnsi="Times New Roman" w:cs="Times New Roman"/>
          <w:i/>
          <w:iCs/>
          <w:noProof w:val="0"/>
          <w:sz w:val="24"/>
        </w:rPr>
        <w:t>z ofiary</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Annie dał jedną wyborną część, gdyż miłował Annę, choć JAHWE zamknął jej łono.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przeciwniczka zaś bardzo jej dokuczała, aby tylko ją rozgniewać z tego powodu, że JAHWE zamknął jej łono.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tak </w:t>
      </w:r>
      <w:r>
        <w:rPr>
          <w:rFonts w:ascii="Times New Roman" w:eastAsia="Times New Roman" w:hAnsi="Times New Roman" w:cs="Times New Roman"/>
          <w:i/>
          <w:iCs/>
          <w:noProof w:val="0"/>
          <w:sz w:val="24"/>
        </w:rPr>
        <w:t>Elkana</w:t>
      </w:r>
      <w:r>
        <w:rPr>
          <w:rFonts w:ascii="Times New Roman" w:eastAsia="Times New Roman" w:hAnsi="Times New Roman" w:cs="Times New Roman"/>
          <w:noProof w:val="0"/>
          <w:sz w:val="24"/>
        </w:rPr>
        <w:t xml:space="preserve"> czynił każdego roku, a ilekroć </w:t>
      </w:r>
      <w:r>
        <w:rPr>
          <w:rFonts w:ascii="Times New Roman" w:eastAsia="Times New Roman" w:hAnsi="Times New Roman" w:cs="Times New Roman"/>
          <w:i/>
          <w:iCs/>
          <w:noProof w:val="0"/>
          <w:sz w:val="24"/>
        </w:rPr>
        <w:t>Anna</w:t>
      </w:r>
      <w:r>
        <w:rPr>
          <w:rFonts w:ascii="Times New Roman" w:eastAsia="Times New Roman" w:hAnsi="Times New Roman" w:cs="Times New Roman"/>
          <w:noProof w:val="0"/>
          <w:sz w:val="24"/>
        </w:rPr>
        <w:t xml:space="preserve"> przychodziła do domu JAHWE, w ten sposób </w:t>
      </w:r>
      <w:r>
        <w:rPr>
          <w:rFonts w:ascii="Times New Roman" w:eastAsia="Times New Roman" w:hAnsi="Times New Roman" w:cs="Times New Roman"/>
          <w:i/>
          <w:iCs/>
          <w:noProof w:val="0"/>
          <w:sz w:val="24"/>
        </w:rPr>
        <w:t>Peninna</w:t>
      </w:r>
      <w:r>
        <w:rPr>
          <w:rFonts w:ascii="Times New Roman" w:eastAsia="Times New Roman" w:hAnsi="Times New Roman" w:cs="Times New Roman"/>
          <w:noProof w:val="0"/>
          <w:sz w:val="24"/>
        </w:rPr>
        <w:t xml:space="preserve"> jej dokuczała. Ta zaś płakała i nie jadła.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Elkana, jej mąż, powiedział do niej: Anno, czemu płaczesz? Dlaczego nie jesz? Czemu tak smuci się twoje serce? Czy ja nie jestem dla ciebie lepszy niż dziesięciu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najedli się, i napili w Szilo, Anna wstała. A kapłan Heli siedział na krześle przy odrzwiach świątyni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ona, z goryczą w duszy, modliła się do JAHWE i strasznie płakała.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złożyła ślub, mówiąc: JAHWE zastępów, jeśli wejrzysz na utrapienie swojej służącej i wspomnisz na mnie, i nie zapomnisz swojej służącej, ale dasz swej służącej męskiego potomka, wtedy oddam go JAHWE na wszystkie dni jego życia, a brzytwa nie dotknie jego głowy.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długo modliła się przed JAHWE, Heli przypatrywał się jej ustom.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Anna mówiła w swym sercu i tylko jej wargi się poruszały, ale jej głosu nie było słychać. Heli sądził więc, że jest pijana.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Heli powiedział do niej: Jak długo będziesz pijana? Wytrzeźwiej od swego wina.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Anna zaś odpowiedziała: Nie, mój panie. Jestem kobietą utrapionego ducha. Nie piłam ani wina, ani mocnego napoju, lecz wylałam swoją duszę przed JAHWE.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uważaj swojej służącej za kobietę Beliala, gdyż z nadmiaru troski i smutku aż dotąd mówiłam.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Heli odpowiedział: Idź w pokoju, a niech Bóg Izraela spełni twoją prośbę, którą zaniosłaś do niego.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powiedziała: Niech twoja służąca znajdzie łaskę w twoich oczach. I ta kobieta poszła swoją drogą, i jadła, a jej twarz już nie była </w:t>
      </w:r>
      <w:r>
        <w:rPr>
          <w:rFonts w:ascii="Times New Roman" w:eastAsia="Times New Roman" w:hAnsi="Times New Roman" w:cs="Times New Roman"/>
          <w:i/>
          <w:iCs/>
          <w:noProof w:val="0"/>
          <w:sz w:val="24"/>
        </w:rPr>
        <w:t>smutna</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wstali wcześnie rano, pokłonili się przed JAHWE, wrócili się i przybyli do swego domu w Rama. I Elkana obcował z Anną, swoją żoną, a JAHWE wspomniał na nią.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gdy się wypełniły dni potem, jak Anna poczęła, urodziła syna i nadała mu imię Samuel, gdyż </w:t>
      </w:r>
      <w:r>
        <w:rPr>
          <w:rFonts w:ascii="Times New Roman" w:eastAsia="Times New Roman" w:hAnsi="Times New Roman" w:cs="Times New Roman"/>
          <w:i/>
          <w:iCs/>
          <w:noProof w:val="0"/>
          <w:sz w:val="24"/>
        </w:rPr>
        <w:t>mówiła</w:t>
      </w:r>
      <w:r>
        <w:rPr>
          <w:rFonts w:ascii="Times New Roman" w:eastAsia="Times New Roman" w:hAnsi="Times New Roman" w:cs="Times New Roman"/>
          <w:noProof w:val="0"/>
          <w:sz w:val="24"/>
        </w:rPr>
        <w:t>: Uprosiłam go u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ten człowiek, Elkana, wraz z całym swoim domem udał się, aby złożyć JAHWE doroczną ofiarę oraz </w:t>
      </w:r>
      <w:r>
        <w:rPr>
          <w:rFonts w:ascii="Times New Roman" w:eastAsia="Times New Roman" w:hAnsi="Times New Roman" w:cs="Times New Roman"/>
          <w:i/>
          <w:iCs/>
          <w:noProof w:val="0"/>
          <w:sz w:val="24"/>
        </w:rPr>
        <w:t>wypełnić</w:t>
      </w:r>
      <w:r>
        <w:rPr>
          <w:rFonts w:ascii="Times New Roman" w:eastAsia="Times New Roman" w:hAnsi="Times New Roman" w:cs="Times New Roman"/>
          <w:noProof w:val="0"/>
          <w:sz w:val="24"/>
        </w:rPr>
        <w:t xml:space="preserve"> swój ślub.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Anna nie poszła, bo mówiła swemu mężowi: </w:t>
      </w:r>
      <w:r>
        <w:rPr>
          <w:rFonts w:ascii="Times New Roman" w:eastAsia="Times New Roman" w:hAnsi="Times New Roman" w:cs="Times New Roman"/>
          <w:i/>
          <w:iCs/>
          <w:noProof w:val="0"/>
          <w:sz w:val="24"/>
        </w:rPr>
        <w:t>Nie pójdę</w:t>
      </w:r>
      <w:r>
        <w:rPr>
          <w:rFonts w:ascii="Times New Roman" w:eastAsia="Times New Roman" w:hAnsi="Times New Roman" w:cs="Times New Roman"/>
          <w:noProof w:val="0"/>
          <w:sz w:val="24"/>
        </w:rPr>
        <w:t>, aż dziecko będzie odstawione od piersi, potem je zaprowadzę, żeby ukazało się przed JAHWE i zostało tam na zawsze.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Jej mąż Elkana odpowiedział: Czyń to, co ci </w:t>
      </w:r>
      <w:r>
        <w:rPr>
          <w:rFonts w:ascii="Times New Roman" w:eastAsia="Times New Roman" w:hAnsi="Times New Roman" w:cs="Times New Roman"/>
          <w:i/>
          <w:iCs/>
          <w:noProof w:val="0"/>
          <w:sz w:val="24"/>
        </w:rPr>
        <w:t>się wydaje</w:t>
      </w:r>
      <w:r>
        <w:rPr>
          <w:rFonts w:ascii="Times New Roman" w:eastAsia="Times New Roman" w:hAnsi="Times New Roman" w:cs="Times New Roman"/>
          <w:noProof w:val="0"/>
          <w:sz w:val="24"/>
        </w:rPr>
        <w:t xml:space="preserve"> słuszne; pozostań, aż go odstawisz. Niech tylko JAHWE utwierdzi swoje słowo. Kobieta pozostała więc i karmiła piersią swego syna, aż do odstawienia go od piersi.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go odstawiła, wzięła go ze sobą wraz z trzema cielcami, z jedną efą mąki i bukłakiem wina i przyprowadziła go do domu JAHWE w Szilo; a dziecko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małe.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zabili cielca, i przyprowadzili dziecko do Heliego.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ona powiedziała: Proszę, mój panie! Jak żyje twoja dusza, mój panie, to ja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tą kobietą, która stała tu przy tobie, modląc się do JAHWE.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Prosiłam o to dziecko i JAHWE spełnił moją prośbę, którą zaniosłam do niego.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oddaję je JAHWE. Na wszystkie dni jego życia zostaje oddane JAHWE. I oddał tam pokłon JAHWE.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Anna modliła się i powiedziała: Moje serce raduje się w JAHWE, mój róg jest wywyższony w JAHWE. Moje usta szeroko otworzyły się przeciwko moim wrogom, gdyż raduję się z twego zbawienia.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tak święty jak JAHWE. Nie ma bowiem nikogo oprócz ciebie i nikt nie jest taką skałą jak nasz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mówcie już pysznych słów i niech z waszych ust nie wychodzą słowa wyniosłe. JAHWE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Bogiem wiedzy, on waży czyny.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Łuki mocarzy </w:t>
      </w:r>
      <w:r>
        <w:rPr>
          <w:rFonts w:ascii="Times New Roman" w:eastAsia="Times New Roman" w:hAnsi="Times New Roman" w:cs="Times New Roman"/>
          <w:i/>
          <w:iCs/>
          <w:noProof w:val="0"/>
          <w:sz w:val="24"/>
        </w:rPr>
        <w:t>zostały</w:t>
      </w:r>
      <w:r>
        <w:rPr>
          <w:rFonts w:ascii="Times New Roman" w:eastAsia="Times New Roman" w:hAnsi="Times New Roman" w:cs="Times New Roman"/>
          <w:noProof w:val="0"/>
          <w:sz w:val="24"/>
        </w:rPr>
        <w:t xml:space="preserve"> złamane, a słabi są przepasani mocą.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Syci najmują się za chleb, a głodni przestali </w:t>
      </w:r>
      <w:r>
        <w:rPr>
          <w:rFonts w:ascii="Times New Roman" w:eastAsia="Times New Roman" w:hAnsi="Times New Roman" w:cs="Times New Roman"/>
          <w:i/>
          <w:iCs/>
          <w:noProof w:val="0"/>
          <w:sz w:val="24"/>
        </w:rPr>
        <w:t>głodować</w:t>
      </w:r>
      <w:r>
        <w:rPr>
          <w:rFonts w:ascii="Times New Roman" w:eastAsia="Times New Roman" w:hAnsi="Times New Roman" w:cs="Times New Roman"/>
          <w:noProof w:val="0"/>
          <w:sz w:val="24"/>
        </w:rPr>
        <w:t>. Nawet niepłodna urodziła siedmioro, a wielodzietna więdnie.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zabija i ożywia, wprowadza do grobu i wyprowadza.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czyni ubogim i bogatym, poniża i wywyższa.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Podnosi z prochu ubogiego, a z gnoju podnosi żebraka, by posadzić ich z książętami i pozwolić im odziedziczyć tron chwały. Do JAHWE bowiem należą filary ziemi, na nich osadził świat.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Strzeże stóp swych świętych, a bezbożni zamilkną w ciemności, bo nie swoją siłą zwycięży człowiek.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pokruszy swoich przeciwników i zagrzmi przeciwko nim z nieba. JAHWE będzie sądził krańce ziemi, udzieli siły swemu królowi i wywyższy róg swego pomazańca.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Elkana wrócił do Rama, do swego domu, a dziecko służyło JAHWE przy kapłanie Helim.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Heliego byli synami Beliala i nie znali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bowiem taki zwyczaj kapłanów wobec ludu: kiedy ktoś składał ofiarę, sługa kapłana przychodził, gdy mięso się gotowało, z trójzębnymi widelcami w ręce.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wkładał je do garnka, kotła, rondla lub misy i to, co wyjął widełkami, kapłan zabierał dla siebie. Tak czynili w Szilo wszystkim Izraelitom, którzy tam przychodzili.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zanim jeszcze spalono tłuszcz, przychodził sługa kapłana i mówił do człowieka składającego ofiary: Daj mięso na pieczeń dla kapłana, bo nie weźmie on od ciebie mięsa gotowanego, tylko surowe.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taki człowiek mu odpowiedział: Niech najpierw spalą tłuszcz, a potem weź sobie, czego pragnie twoja dusza, wtedy on mówił: Nic z tego! Daj teraz! A jeśli nie dasz, zabiorę siłą.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grzech tych sług był bardzo wielki przed JAHWE, gdyż ludzie lekceważyli ofiary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służył przed JAHWE jako chłopiec, przepasany lnianym efodem.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jego matka robiła mu mały płaszcz i przynosiła mu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co roku, gdy chodziła z mężem składać doroczną ofiarę.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Heli błogosławił Elkanie i jego żonie, mówiąc: Niech JAHWE da ci potomstwo z tej kobiety za uproszonego, którego oddała JAHWE. I wracali do swojego domu.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nawiedził Annę, a ona poczęła i urodziła trzech synów i dwie córki. A chłopiec Samuel dorastał przed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Heli zaś bardzo się zestarzał i usłyszał o wszystkim, co jego synowie czynili wobec całego Izraela, oraz o tym, że obcowali z kobietami, które się zbierały przy wejściu do Namiotu Zgromadzenia.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nich: Dlaczego czynicie takie rzeczy? Słyszę o waszych złych czynach od całego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moi synowie, gdyż niedobra to wieść, którą słyszę. Doprowadzacie lud JAHWE do przestępstwa.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człowiek zgrzeszy przeciw człowiekowi, będzie go sądzić sędzia, ale jeśli człowiek zgrzeszy przeciw JAHWE, któż się za nim wstawi? Oni jednak nie posłuchali głosu swego ojca, bo JAHWE chciał ich zabić.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chłopiec Samuel rósł i podobał się zarówno JAHWE, jak i ludziom.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przyszedł mąż Boży do Heliego i powiedział mu: Tak mówi JAHWE: Czy nie objawiłem się wyraźnie domowi twego ojca, gdy byli w Egipcie w domu faraona?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wybrałem go sobie spośród wszystkich pokoleń Izraela na kapłana, aby składał ofiary na moim ołtarzu, palił kadzidło i nosił efod przede mną. Dałem też domowi twego ojca wszystkie ofiary ogniowe od synów Izraela.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podeptaliście moją ofiarę krwawą i pokarmową, które rozkazałem </w:t>
      </w:r>
      <w:r>
        <w:rPr>
          <w:rFonts w:ascii="Times New Roman" w:eastAsia="Times New Roman" w:hAnsi="Times New Roman" w:cs="Times New Roman"/>
          <w:i/>
          <w:iCs/>
          <w:noProof w:val="0"/>
          <w:sz w:val="24"/>
        </w:rPr>
        <w:t>składać</w:t>
      </w:r>
      <w:r>
        <w:rPr>
          <w:rFonts w:ascii="Times New Roman" w:eastAsia="Times New Roman" w:hAnsi="Times New Roman" w:cs="Times New Roman"/>
          <w:noProof w:val="0"/>
          <w:sz w:val="24"/>
        </w:rPr>
        <w:t xml:space="preserve"> w przybytku? Dlaczego </w:t>
      </w:r>
      <w:r>
        <w:rPr>
          <w:rFonts w:ascii="Times New Roman" w:eastAsia="Times New Roman" w:hAnsi="Times New Roman" w:cs="Times New Roman"/>
          <w:i/>
          <w:iCs/>
          <w:noProof w:val="0"/>
          <w:sz w:val="24"/>
        </w:rPr>
        <w:t>bardziej</w:t>
      </w:r>
      <w:r>
        <w:rPr>
          <w:rFonts w:ascii="Times New Roman" w:eastAsia="Times New Roman" w:hAnsi="Times New Roman" w:cs="Times New Roman"/>
          <w:noProof w:val="0"/>
          <w:sz w:val="24"/>
        </w:rPr>
        <w:t xml:space="preserve"> uczciłeś swoich synów ode mnie, abyście utuczyli się z pierwocin wszystkich ofiar pokarmowych Izraela, mojego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Bóg Izraela, mówi: Wprawdzie powiedziałem: Twój dom i dom twego ojca będzie chodzić przede mną na wieki, ale teraz JAHWE mówi: Nie będzie tak! Tych bowiem, którzy mnie czczą, ja będę czcić, a ci, którzy mną gardzą, będą wzgardzeni.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gdy odetnę twe ramię i ramię domu twego ojca, aby już nie było starca w twoim domu;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zobaczysz przeciwnika w przybytku, wśród całego szczęścia, którego Bóg udzieli Izraelowi, i nie będzie starca w twoim domu po wszystkie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nie wytracę od swego ołtarza każdego człowieka spośród ciebie, aby trapić twe oczy i ścisnąć boleścią twoją duszę. Cały przyrost twego domu umrze w sile wieku.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znakiem, który przyjdzie na twoich dwóch synów, Chofniego i Pinchasa: obydwaj umrą tego samego 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wzbudzę sobie kapłana wiernego, </w:t>
      </w:r>
      <w:r>
        <w:rPr>
          <w:rFonts w:ascii="Times New Roman" w:eastAsia="Times New Roman" w:hAnsi="Times New Roman" w:cs="Times New Roman"/>
          <w:i/>
          <w:iCs/>
          <w:noProof w:val="0"/>
          <w:sz w:val="24"/>
        </w:rPr>
        <w:t>który</w:t>
      </w:r>
      <w:r>
        <w:rPr>
          <w:rFonts w:ascii="Times New Roman" w:eastAsia="Times New Roman" w:hAnsi="Times New Roman" w:cs="Times New Roman"/>
          <w:noProof w:val="0"/>
          <w:sz w:val="24"/>
        </w:rPr>
        <w:t xml:space="preserve"> będzie postępował według mego serca i mojej myśli. Zbuduję mu trwały dom, a on będzie chodził przed moim pomazańcem po wszystkie dni.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ktokolwiek pozostanie w twoim domu, ten przyjdzie i pokłoni mu się za srebrną monetę i za kawałek chleba, mówiąc: Dopuść mnie, proszę, do jednego z </w:t>
      </w:r>
      <w:r>
        <w:rPr>
          <w:rFonts w:ascii="Times New Roman" w:eastAsia="Times New Roman" w:hAnsi="Times New Roman" w:cs="Times New Roman"/>
          <w:i/>
          <w:iCs/>
          <w:noProof w:val="0"/>
          <w:sz w:val="24"/>
        </w:rPr>
        <w:t>urzędów</w:t>
      </w:r>
      <w:r>
        <w:rPr>
          <w:rFonts w:ascii="Times New Roman" w:eastAsia="Times New Roman" w:hAnsi="Times New Roman" w:cs="Times New Roman"/>
          <w:noProof w:val="0"/>
          <w:sz w:val="24"/>
        </w:rPr>
        <w:t xml:space="preserve"> kapłańskich, abym mógł jeść kawałek chleba.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chłopiec Samuel służył JAHWE przed Helim. W tych dniach słowo JAHWE było drogocenne i nie było jawnego widzenia.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Pewnego dnia, gdy Heli leżał na swoim miejscu, a jego oczy już zaczęły słabnąć i nie mógł widzieć;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lampa Boża jeszcze nie zgasła w świątyni JAHWE, gdzie była arka Boga, i Samuel też się położył;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zawołał Samuela, a on odpowiedział: Oto jestem.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przybiegł do Heliego, i powiedział: Oto jestem, gdyż mnie wołałeś. A on odparł: Nie wołałem, wróć i połóż się. Poszedł więc i położył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ponownie zawołał Samuela. I Samuel wstał, poszedł do Heliego i powiedział: Oto jestem, gdyż mnie wołałeś. On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odpowiedział: Nie wołałem, mój synu; wróć i połóż się.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jeszcze nie znał JAHWE i słowo JAHWE nie zostało mu jeszcze objawione.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zawołał Samuela po raz trzeci. Wstał więc, poszedł do Heliego i powiedział: Oto jestem, gdyż mnie wołałeś. Wtedy Heli zrozumiał, że JAHWE wołał chłopca.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Heli powiedział do Samuela: Idź, połóż się, a jeśli cię zawoła, powiedz: Mów, JAHWE, bo twój sługa słucha. Samuel poszedł więc i położył się na swoim miejscu.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przyszedł, stanął i zawołał tak jak poprzednio: Samuelu, Samuelu! I Samuel odpowiedział: Mów, bo twój sługa słucha.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JAHWE powiedział do Samuela: Oto uczynię </w:t>
      </w:r>
      <w:r>
        <w:rPr>
          <w:rFonts w:ascii="Times New Roman" w:eastAsia="Times New Roman" w:hAnsi="Times New Roman" w:cs="Times New Roman"/>
          <w:i/>
          <w:iCs/>
          <w:noProof w:val="0"/>
          <w:sz w:val="24"/>
        </w:rPr>
        <w:t>taką</w:t>
      </w:r>
      <w:r>
        <w:rPr>
          <w:rFonts w:ascii="Times New Roman" w:eastAsia="Times New Roman" w:hAnsi="Times New Roman" w:cs="Times New Roman"/>
          <w:noProof w:val="0"/>
          <w:sz w:val="24"/>
        </w:rPr>
        <w:t xml:space="preserve"> rzecz w Izraelu, że każdemu, kto o niej usłyszy, zadzwoni w obu uszach.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dokonam na Helim wszystkiego, co mówiłem przeciwko jego domowi, od początku do końca.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dałem mu poznać, że osądzę jego dom na wieki za nieprawość, o której wiedział. Jego synowie bowiem postępowali nikczemnie, a on ich nie poskromił.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przysiągłem domowi Heliego, że nieprawość domu Heliego nigdy nie będzie oczyszczona </w:t>
      </w:r>
      <w:r>
        <w:rPr>
          <w:rFonts w:ascii="Times New Roman" w:eastAsia="Times New Roman" w:hAnsi="Times New Roman" w:cs="Times New Roman"/>
          <w:i/>
          <w:iCs/>
          <w:noProof w:val="0"/>
          <w:sz w:val="24"/>
        </w:rPr>
        <w:t>żadną</w:t>
      </w:r>
      <w:r>
        <w:rPr>
          <w:rFonts w:ascii="Times New Roman" w:eastAsia="Times New Roman" w:hAnsi="Times New Roman" w:cs="Times New Roman"/>
          <w:noProof w:val="0"/>
          <w:sz w:val="24"/>
        </w:rPr>
        <w:t xml:space="preserve"> ofiarą </w:t>
      </w:r>
      <w:r>
        <w:rPr>
          <w:rFonts w:ascii="Times New Roman" w:eastAsia="Times New Roman" w:hAnsi="Times New Roman" w:cs="Times New Roman"/>
          <w:i/>
          <w:iCs/>
          <w:noProof w:val="0"/>
          <w:sz w:val="24"/>
        </w:rPr>
        <w:t>krwawą</w:t>
      </w:r>
      <w:r>
        <w:rPr>
          <w:rFonts w:ascii="Times New Roman" w:eastAsia="Times New Roman" w:hAnsi="Times New Roman" w:cs="Times New Roman"/>
          <w:noProof w:val="0"/>
          <w:sz w:val="24"/>
        </w:rPr>
        <w:t xml:space="preserve"> ani ofiarą pokarmową.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do rana leżał, po czym otworzył drzwi domu JAHWE. Samuel jednak bał się oznajmić Heliemu o widzeniu.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Heli zawołał Samuela: Samuelu, synu mój. Ten odpowiedział: Oto jestem.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zapytał: Cóż to za słowa, które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ci powiedział? Nie ukrywaj tego, proszę, przede mną. Niech Bóg tak ci uczyni i tamto dorzuci, jeśli ukryjesz przede mną cokolwiek z tego, co ci powiedział.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Samuel opowiedział mu więc wszystko i nie ukrył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przed nim. A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odparł: To JAHWE. Niech czyni to, co dobre w jego oczach.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Samuel rósł, a JAHWE był z nim i nie pozwolił upaść na ziemię </w:t>
      </w:r>
      <w:r>
        <w:rPr>
          <w:rFonts w:ascii="Times New Roman" w:eastAsia="Times New Roman" w:hAnsi="Times New Roman" w:cs="Times New Roman"/>
          <w:i/>
          <w:iCs/>
          <w:noProof w:val="0"/>
          <w:sz w:val="24"/>
        </w:rPr>
        <w:t>żadnemu</w:t>
      </w:r>
      <w:r>
        <w:rPr>
          <w:rFonts w:ascii="Times New Roman" w:eastAsia="Times New Roman" w:hAnsi="Times New Roman" w:cs="Times New Roman"/>
          <w:noProof w:val="0"/>
          <w:sz w:val="24"/>
        </w:rPr>
        <w:t xml:space="preserve"> z jego słów.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Izrael od Dan aż do Beer-Szeby poznał, że Samuel stał się wiernym prorokiem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zaś ukazywał się znowu w Szilo. JAHWE bowiem objawił się Samuelowi w Szilo przez słowo JAHWE.</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Samuela dotarło do całego Izraela. W tym czasie Izrael wyruszył przeciwko Filistynom do walki i rozbili obóz koło Ebenezer. Filistyni zaś rozbili obóz w Afek.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ustawili się w szyku bojowym przeciwko Izraelowi. Gdy walka rozgorzała, Izrael został pobity przez Filistynów, którzy zabili na polu bitwy około czterech tysięcy ludzi.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lud wrócił do obozu, starsi Izraela powiedzieli: Dlaczego JAHWE pobił nas dziś przed Filistynami? Sprowadźmy do siebie z Szilo arkę przymierza JAHWE, by weszła między nas i wybawiła nas z rąk naszych wrogów.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więc lud do Szilo, by sprowadzić stamtąd arkę przymierza JAHWE zastępów, który zasiada między cherubinami. Byli tam też z arką przymierza Boga dwaj synowie Helego, Chofni i Pinchas.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arka przymierza JAHWE przybyła do obozu, cały Izrael zawołał wielkim głosem, że aż ziemia zadrżała.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Filistyni usłyszeli ten okrzyk, pytali: Cóż to za wielki okrzyk w obozie Hebrajczyków? I dowiedzieli się, że arka JAHWE przybyła do obozu.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Filistyni zlękli się, gdyż mówiono: Bóg przybył do ich obozu. I mówili: Biada nam, bo czegoś takiego nigdy przedtem nie było.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nam! Któż nas wybawi z rąk tych potężnych bogów? To są ci bogowie, którzy porazili Egipt wszelką plagą na pustyni.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Umacniajcie się i bądźcie mężni, o Filistyni, abyście nie służyli Hebrajczykom, tak jak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wam służyli. Bądźcie więc mężni i walczcie!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walczyli, a Izrael został pokonany i każdy uciekał do swego namiotu. Była to wielka klęska, gdyż poległo trzydzieści tysięcy z piechoty Izraela.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arka Boga została zabrana, a dwaj synowie Heliego, Chofni i Pinchas, polegli.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pewien Beniaminita uciekł z bitwy i przyszedł do Szilo tego samego dnia w podartej szacie i z prochem na swojej głowie.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przyszedł, oto Heli siedział na krześle przy drodze i wyczekiwał, bo jego serce drżało o arkę Boga. Gdy ten człowiek przyszedł do miasta i opowiedział o tym, całe miasto podniosło krzyk.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Heli usłyszał ten krzyk, powiedział: Cóż to za zgiełk? A ten człowiek śpiesznie przyszedł i oznajmił o tym Heliemu.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Heli miał już dziewięćdziesiąt osiem lat i jego oczy tak zasłabły, że nie mógł </w:t>
      </w:r>
      <w:r>
        <w:rPr>
          <w:rFonts w:ascii="Times New Roman" w:eastAsia="Times New Roman" w:hAnsi="Times New Roman" w:cs="Times New Roman"/>
          <w:i/>
          <w:iCs/>
          <w:noProof w:val="0"/>
          <w:sz w:val="24"/>
        </w:rPr>
        <w:t>nic</w:t>
      </w:r>
      <w:r>
        <w:rPr>
          <w:rFonts w:ascii="Times New Roman" w:eastAsia="Times New Roman" w:hAnsi="Times New Roman" w:cs="Times New Roman"/>
          <w:noProof w:val="0"/>
          <w:sz w:val="24"/>
        </w:rPr>
        <w:t xml:space="preserve"> widzieć.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 ten powiedział do Heliego: Przychodzę z bitwy, bo dziś z niej uciekłem. On zaś zapytał: Cóż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się stało, mój synu?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Posłaniec odpowiedział: Izrael uciekł przed Filistynami i lud poniósł wielką klęskę. Zginęli także twoi dwaj synowie, Chofni i Pinchas, a arka Boga została zabrana.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wspomniał o arce Boga, </w:t>
      </w:r>
      <w:r>
        <w:rPr>
          <w:rFonts w:ascii="Times New Roman" w:eastAsia="Times New Roman" w:hAnsi="Times New Roman" w:cs="Times New Roman"/>
          <w:i/>
          <w:iCs/>
          <w:noProof w:val="0"/>
          <w:sz w:val="24"/>
        </w:rPr>
        <w:t>Heli</w:t>
      </w:r>
      <w:r>
        <w:rPr>
          <w:rFonts w:ascii="Times New Roman" w:eastAsia="Times New Roman" w:hAnsi="Times New Roman" w:cs="Times New Roman"/>
          <w:noProof w:val="0"/>
          <w:sz w:val="24"/>
        </w:rPr>
        <w:t xml:space="preserve"> spadł z krzesła na wznak obok bramy, złamał sobie kark i umarł.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bowiem człowiekiem starym i ociężałym, a sądził Izraela przez czterdzieści lat.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synowa, żona Pinchasa, była brzemienna i bliska porodu, a gdy usłyszała wieści o zabraniu arki Bożej i o śmierci jej teścia i męża, skuliła się i urodziła. Dosięgły ją bowiem bóle </w:t>
      </w:r>
      <w:r>
        <w:rPr>
          <w:rFonts w:ascii="Times New Roman" w:eastAsia="Times New Roman" w:hAnsi="Times New Roman" w:cs="Times New Roman"/>
          <w:i/>
          <w:iCs/>
          <w:noProof w:val="0"/>
          <w:sz w:val="24"/>
        </w:rPr>
        <w:t>porodowe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umierała, </w:t>
      </w:r>
      <w:r>
        <w:rPr>
          <w:rFonts w:ascii="Times New Roman" w:eastAsia="Times New Roman" w:hAnsi="Times New Roman" w:cs="Times New Roman"/>
          <w:i/>
          <w:iCs/>
          <w:noProof w:val="0"/>
          <w:sz w:val="24"/>
        </w:rPr>
        <w:t>kobiety</w:t>
      </w:r>
      <w:r>
        <w:rPr>
          <w:rFonts w:ascii="Times New Roman" w:eastAsia="Times New Roman" w:hAnsi="Times New Roman" w:cs="Times New Roman"/>
          <w:noProof w:val="0"/>
          <w:sz w:val="24"/>
        </w:rPr>
        <w:t xml:space="preserve">, które były przy niej, powiedziały: Nie bój się, bo urodziłaś syna. Lecz ona nic nie odpowiedziała ani nie zwróciła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xml:space="preserve"> uwagi.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nazwała dziecko Ikabod, mówiąc: Odeszła chwała od Izraela — z powodu zabrania arki Boga i z powodu jej teścia i męża.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powiedziała: Odeszła chwała od Izraela, gdyż arka Boga została zabrana.</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Filistyni wzięli arkę Boga i zanieśli ją z Ebenezer do Aszdodu.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Filistyni wzięli arkę Boga i wprowadzili do świątyni Dagona, i postawili obok Dagona.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nazajutrz rano Aszdodyci wstali, oto Dagon leżał twarzą do ziemi przed arką JAHWE. Podnieśli więc Dagona i postawili go na swoim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t>
      </w:r>
      <w:r>
        <w:rPr>
          <w:rFonts w:ascii="Times New Roman" w:eastAsia="Times New Roman" w:hAnsi="Times New Roman" w:cs="Times New Roman"/>
          <w:i/>
          <w:iCs/>
          <w:noProof w:val="0"/>
          <w:sz w:val="24"/>
        </w:rPr>
        <w:t>zaś</w:t>
      </w:r>
      <w:r>
        <w:rPr>
          <w:rFonts w:ascii="Times New Roman" w:eastAsia="Times New Roman" w:hAnsi="Times New Roman" w:cs="Times New Roman"/>
          <w:noProof w:val="0"/>
          <w:sz w:val="24"/>
        </w:rPr>
        <w:t xml:space="preserve"> wstali kolejnego dnia rano, oto Dagon leżał twarzą do ziemi przed arką JAHWE. Głowa Dagona i obie dłonie jego rąk </w:t>
      </w:r>
      <w:r>
        <w:rPr>
          <w:rFonts w:ascii="Times New Roman" w:eastAsia="Times New Roman" w:hAnsi="Times New Roman" w:cs="Times New Roman"/>
          <w:i/>
          <w:iCs/>
          <w:noProof w:val="0"/>
          <w:sz w:val="24"/>
        </w:rPr>
        <w:t>leżały</w:t>
      </w:r>
      <w:r>
        <w:rPr>
          <w:rFonts w:ascii="Times New Roman" w:eastAsia="Times New Roman" w:hAnsi="Times New Roman" w:cs="Times New Roman"/>
          <w:noProof w:val="0"/>
          <w:sz w:val="24"/>
        </w:rPr>
        <w:t xml:space="preserve"> odcięte na progu, z Dagona pozostał tylko </w:t>
      </w:r>
      <w:r>
        <w:rPr>
          <w:rFonts w:ascii="Times New Roman" w:eastAsia="Times New Roman" w:hAnsi="Times New Roman" w:cs="Times New Roman"/>
          <w:i/>
          <w:iCs/>
          <w:noProof w:val="0"/>
          <w:sz w:val="24"/>
        </w:rPr>
        <w:t>tułów</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kapłani Dagona i wszyscy, którzy wchodzą do świątyni Dagona, nie stąpają na progu Dagona w Aszdodzie aż do dziś.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ręka JAHWE zaciążyła nad mieszkańcami Aszdodu i niszczyła ich. Ukarał ich wrzodami — zarówno Aszdod, jak i jego okolice.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więc mieszkańcy Aszdodu zauważyli, co się działo, powiedzieli: Arka Boga Izraela nie może z nami zostać, gdyż jego ręka jest surowa wobec nas i wobec Dagona, naszego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Zwołali więc i zebrali u siebie wszystkich książąt filistyńskich i powiedzieli: Co mamy zrobić z arką Boga Izraela? I odpowiedzieli: Niech arka Boga Izraela zostanie przeniesiona do Gat. I przeniesiono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arkę Boga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ją przenieśli, ręka JAHWE powstała przeciwko miastu i dotknęła je wielkim uciskiem. Pokarała mieszkańców miasta, od najmniejszego do największego, i pojawiły się u nich wrzody w ukrytych </w:t>
      </w:r>
      <w:r>
        <w:rPr>
          <w:rFonts w:ascii="Times New Roman" w:eastAsia="Times New Roman" w:hAnsi="Times New Roman" w:cs="Times New Roman"/>
          <w:i/>
          <w:iCs/>
          <w:noProof w:val="0"/>
          <w:sz w:val="24"/>
        </w:rPr>
        <w:t>miejscach</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Wysłali więc arkę Boga do Ekronu. A gdy arka Boga przybyła do Ekronu, Ekronici zawołali: Przynieśli do nas arkę Boga Izraela, aby zgładzić nas i nasz lud.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zwołali i zgromadzili wszystkich książąt filistyńskich, i powiedzieli: Odeślijcie arkę Boga Izraela, niech powróci na swoje miejsce, aby nie zabiła nas i naszego ludu. W całym mieście panował bowiem śmiertelny strach i bardzo zaciążyła tam ręka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mieszkańcy, którzy nie umarli, byli dotknięci wrzodami. I krzyk miasta wznosił się ku niebu.</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arka JAHWE przebywała w ziemi Filistynów przez siedem miesięcy.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zwołali kapłanów i wróżbitów i zapytali: Co mamy zrobić z arką PANA? Powiedzcie nam, jak mamy ją odesłać na swoje miejsce?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odpowiedzieli: Jeśli odsyłacie arkę Boga Izraela, nie odsyłajcie jej z niczym, lecz koniecznie oddajcie mu ofiarę za grzech: wtedy będziecie uzdrowieni i dowiecie się, czemu jego ręka nie odstąpiła od was.</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Jaką ofiarę za grzech mamy mu złożyć? Odpowiedzieli: Według liczby książąt filistyńskich pięć wrzodów złotych i pięć myszy złotych. Ta sama bowiem plaga dotknęła was wszystkich i waszych książąt.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sporządzicie podobizny waszych wrzodów i podobizny waszych myszy, które niszczą ziemię, i oddacie chwałę Bogu Izraela. Może odejmie swoją rękę od was, waszych bogów i waszej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Dlaczego zatwardzacie swoje serca tak, jak Egipcjanie i faraon zatwardzali swoje serca? Czy </w:t>
      </w:r>
      <w:r>
        <w:rPr>
          <w:rFonts w:ascii="Times New Roman" w:eastAsia="Times New Roman" w:hAnsi="Times New Roman" w:cs="Times New Roman"/>
          <w:i/>
          <w:iCs/>
          <w:noProof w:val="0"/>
          <w:sz w:val="24"/>
        </w:rPr>
        <w:t>nie dopiero</w:t>
      </w:r>
      <w:r>
        <w:rPr>
          <w:rFonts w:ascii="Times New Roman" w:eastAsia="Times New Roman" w:hAnsi="Times New Roman" w:cs="Times New Roman"/>
          <w:noProof w:val="0"/>
          <w:sz w:val="24"/>
        </w:rPr>
        <w:t xml:space="preserve"> wtedy, gdy czynił wśród nich cudowne rzeczy, wypuścili ich, aby wyszli?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przygotujcie nowy wóz, weźcie dwie mleczne krowy, na które nie nałożono jarzma, i zaprzęgnijcie te krowy do wozu, a ich cielęta odprowadźcie od nich do domu.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Weźcie też arkę JAHWE i włóżcie ją na wóz; a złote przedmioty, które oddajecie jako ofiarę za grzech, włóżcie do skrzynki obok niej. Po czym puśćcie go i niech jedzie.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patrzcie — jeśli pojedzie drogą własnej granicy do Bet-Szemesz, </w:t>
      </w:r>
      <w:r>
        <w:rPr>
          <w:rFonts w:ascii="Times New Roman" w:eastAsia="Times New Roman" w:hAnsi="Times New Roman" w:cs="Times New Roman"/>
          <w:i/>
          <w:iCs/>
          <w:noProof w:val="0"/>
          <w:sz w:val="24"/>
        </w:rPr>
        <w:t>to PAN</w:t>
      </w:r>
      <w:r>
        <w:rPr>
          <w:rFonts w:ascii="Times New Roman" w:eastAsia="Times New Roman" w:hAnsi="Times New Roman" w:cs="Times New Roman"/>
          <w:noProof w:val="0"/>
          <w:sz w:val="24"/>
        </w:rPr>
        <w:t xml:space="preserve"> wyrządził nam to wielkie zło. Lecz jeśli nie, to będziemy wiedzieli, że to nie jego ręka nas dotknęła, </w:t>
      </w:r>
      <w:r>
        <w:rPr>
          <w:rFonts w:ascii="Times New Roman" w:eastAsia="Times New Roman" w:hAnsi="Times New Roman" w:cs="Times New Roman"/>
          <w:i/>
          <w:iCs/>
          <w:noProof w:val="0"/>
          <w:sz w:val="24"/>
        </w:rPr>
        <w:t>ale</w:t>
      </w:r>
      <w:r>
        <w:rPr>
          <w:rFonts w:ascii="Times New Roman" w:eastAsia="Times New Roman" w:hAnsi="Times New Roman" w:cs="Times New Roman"/>
          <w:noProof w:val="0"/>
          <w:sz w:val="24"/>
        </w:rPr>
        <w:t xml:space="preserve"> to, co nas spotkało, było przypadkiem.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ludzie tak uczynili: wzięli dwie mleczne krowy i zaprzęgli je do wozu, a ich cielęta zamknęli w domu.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włożyli arkę JAHWE na wóz oraz skrzynkę ze złotymi myszami i z podobiznami swoich wrzodów.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krowy poszły prostą drogą ku Bet-Szemesz. Szły jednym gościńcem, a idąc, ryczały i nie zbaczały ani w prawo, ani w lewo. A książęta filistyńscy szli za nimi aż do granicy Bet-Szemesz.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mieszkańcy Bet-Szemesz żęli pszenicę w dolinie, a gdy podnieśli swe oczy, zobaczyli arkę i uradowali się na jej widok.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Wóz zaś dotarł na pole Jozuego z Bet-Szemesz i tam się zatrzymał, tam też był wielki kamień. Wtedy porąbali drewno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xml:space="preserve"> wozu i złożyli JAHWE krowy na ofiarę całopalną.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Lewici zdjęli arkę JAHWE oraz skrzynkę obok niej, w której </w:t>
      </w:r>
      <w:r>
        <w:rPr>
          <w:rFonts w:ascii="Times New Roman" w:eastAsia="Times New Roman" w:hAnsi="Times New Roman" w:cs="Times New Roman"/>
          <w:i/>
          <w:iCs/>
          <w:noProof w:val="0"/>
          <w:sz w:val="24"/>
        </w:rPr>
        <w:t>były</w:t>
      </w:r>
      <w:r>
        <w:rPr>
          <w:rFonts w:ascii="Times New Roman" w:eastAsia="Times New Roman" w:hAnsi="Times New Roman" w:cs="Times New Roman"/>
          <w:noProof w:val="0"/>
          <w:sz w:val="24"/>
        </w:rPr>
        <w:t xml:space="preserve"> złote przedmioty, i postawili to na tym wielkim kamieniu. Ludzie zaś z Bet-Szemesz w tym dniu złożyli JAHWE całopalenia i ofiary.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pięciu książąt filistyńskich zobaczyło to </w:t>
      </w:r>
      <w:r>
        <w:rPr>
          <w:rFonts w:ascii="Times New Roman" w:eastAsia="Times New Roman" w:hAnsi="Times New Roman" w:cs="Times New Roman"/>
          <w:i/>
          <w:iCs/>
          <w:noProof w:val="0"/>
          <w:sz w:val="24"/>
        </w:rPr>
        <w:t>wszystko</w:t>
      </w:r>
      <w:r>
        <w:rPr>
          <w:rFonts w:ascii="Times New Roman" w:eastAsia="Times New Roman" w:hAnsi="Times New Roman" w:cs="Times New Roman"/>
          <w:noProof w:val="0"/>
          <w:sz w:val="24"/>
        </w:rPr>
        <w:t>, tego samego dnia powrócili do Ekronu.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złote wrzody, które Filistyni oddali JAHWE jako ofiarę za grzech: za Aszdod — jeden, za Gazę — jeden, za Aszkelon — jeden, za Gat — jeden i za Ekron — jeden.</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Dodatkowo złote myszy według liczby wszystkich miast filistyńskich </w:t>
      </w:r>
      <w:r>
        <w:rPr>
          <w:rFonts w:ascii="Times New Roman" w:eastAsia="Times New Roman" w:hAnsi="Times New Roman" w:cs="Times New Roman"/>
          <w:i/>
          <w:iCs/>
          <w:noProof w:val="0"/>
          <w:sz w:val="24"/>
        </w:rPr>
        <w:t>należących</w:t>
      </w:r>
      <w:r>
        <w:rPr>
          <w:rFonts w:ascii="Times New Roman" w:eastAsia="Times New Roman" w:hAnsi="Times New Roman" w:cs="Times New Roman"/>
          <w:noProof w:val="0"/>
          <w:sz w:val="24"/>
        </w:rPr>
        <w:t xml:space="preserve"> do pięciu książąt, </w:t>
      </w:r>
      <w:r>
        <w:rPr>
          <w:rFonts w:ascii="Times New Roman" w:eastAsia="Times New Roman" w:hAnsi="Times New Roman" w:cs="Times New Roman"/>
          <w:i/>
          <w:iCs/>
          <w:noProof w:val="0"/>
          <w:sz w:val="24"/>
        </w:rPr>
        <w:t>zarówno</w:t>
      </w:r>
      <w:r>
        <w:rPr>
          <w:rFonts w:ascii="Times New Roman" w:eastAsia="Times New Roman" w:hAnsi="Times New Roman" w:cs="Times New Roman"/>
          <w:noProof w:val="0"/>
          <w:sz w:val="24"/>
        </w:rPr>
        <w:t xml:space="preserve"> warownych miast, jak i wiosek bez muru, i aż do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wielkiego kamienia, na którym postawili arkę JAHWE. </w:t>
      </w:r>
      <w:r>
        <w:rPr>
          <w:rFonts w:ascii="Times New Roman" w:eastAsia="Times New Roman" w:hAnsi="Times New Roman" w:cs="Times New Roman"/>
          <w:i/>
          <w:iCs/>
          <w:noProof w:val="0"/>
          <w:sz w:val="24"/>
        </w:rPr>
        <w:t>Znajduje się</w:t>
      </w:r>
      <w:r>
        <w:rPr>
          <w:rFonts w:ascii="Times New Roman" w:eastAsia="Times New Roman" w:hAnsi="Times New Roman" w:cs="Times New Roman"/>
          <w:noProof w:val="0"/>
          <w:sz w:val="24"/>
        </w:rPr>
        <w:t xml:space="preserve"> aż do dziś na polu Jozuego z Bet-Szemesz.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JAHWE wytracił spośród ludzi z Bet-Szemesz, ponieważ zaglądali do arki JAHWE, zabił z ludu pięćdziesiąt tysięcy siedemdziesiąt osób. I lud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opłakiwał, ponieważ JAHWE zadał ludowi wielką klęskę.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z Bet-Szemesz mówili: Któż zdoła ostać się przed tym świętym JAHWE Bogiem? I do kogo on pójdzie od nas?</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Wyprawili więc posłańców do mieszkańców Kiriat-Jearim z wiadomością: Filistyni zwrócili arkę JAHWE. Przyjdźcie i zabierzcie ją do siebie.</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ludzie z Kiriat-Jearim, zabrali arkę JAHWE i wnieśli ją do domu Abinadaba na wzgórzu. Eleazara zaś, jego syna, poświęcili, aby strzegł arki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dnia przybycia arki do Kiriat-Jearim upłynęło dużo czasu, to jest dwadzieścia lat, a cały dom Izraela płakał za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powiedział do całego domu Izraela: Jeśli z całego swego serca nawrócicie się do JAHWE, wyrzućcie spośród siebie obcych bogów oraz Asztarty i przygotujcie swoje serce JAHWE, i służcie tylko jemu. Wtedy wybawi was z ręki Filistynów.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Izraela usunęli więc Baalów i Asztarty i służyli tylko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powiedział: Zgromadźcie całego Izraela w Mispie, a ja będę modlił się za wami do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Zgromadzili się więc w Mispie i czerpali wodę, którą wylewali przed JAHWE. Pościli tam tego dnia i mówili: Zgrzeszyliśmy przeciw JAHWE. A Samuel sądził synów Izraela w Mispie.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Filistyni usłyszeli, że synowie Izraela zgromadzili się w Mispie, wyruszyli książęta filistyńscy przeciw Izraelowi. Kiedy usłyszeli o tym synowie Izraela, zlękli się Filistynów.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synowie Izraela powiedzieli do Samuela: Nie przestawaj wołać za nami do JAHWE, naszego Boga, aby nas wybawił z ręki Filistynów.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wziął więc jedno jagnię ssące i złożył je JAHWE w ofierze całopalnej. I Samuel wołał do JAHWE za Izraelem, a JAHWE go wysłuchał.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Samuel składał całopalenie, Filistyni nadciągnęli, aby walczyć z Izraelem. Lecz w tym dniu JAHWE zagrzmiał wielkim grzmotem nad Filistynami i rozproszył ich tak, że zostali pobici przed Izraelem.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Izraelici wyruszyli z Mispy, gonili Filistynów i bili ich aż pod Bet-Kar.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wziął kamień, ustawił go między Mispą a Szen i nazwał go Ebenezer, mówiąc: Aż dotąd pomagał nam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zostali upokorzeni Filistyni i już nie przekraczali granic Izraela, a ręka JAHWE była przeciwko Filistynom po wszystkie dni Samuela.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Izraelowi zostały przywrócone miasta, które Filistyni zabrali Izraelowi, od Ekronu aż do Gat, a ich granice wyzwolił Izrael z ręki Filistynów. I pokój panował między Izraelem a Amorytami.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sądził Izraela po wszystkie dni swego życia.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roku chodził też i obchodził Betel, Gilgal i Mispę i sądził Izraela we wszystkich tych miejscach.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wracał do Rama, ponieważ tam był jego dom. Tam sądził Izraela i tam też zbudował ołtarz JAHWE.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zestarzał się, ustanowił swoich synów sędziami nad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Jego pierworodny syn miał na imię Joel, a drugi </w:t>
      </w:r>
      <w:r>
        <w:rPr>
          <w:rFonts w:ascii="Times New Roman" w:eastAsia="Times New Roman" w:hAnsi="Times New Roman" w:cs="Times New Roman"/>
          <w:i/>
          <w:iCs/>
          <w:noProof w:val="0"/>
          <w:sz w:val="24"/>
        </w:rPr>
        <w:t>syn</w:t>
      </w:r>
      <w:r>
        <w:rPr>
          <w:rFonts w:ascii="Times New Roman" w:eastAsia="Times New Roman" w:hAnsi="Times New Roman" w:cs="Times New Roman"/>
          <w:noProof w:val="0"/>
          <w:sz w:val="24"/>
        </w:rPr>
        <w:t xml:space="preserve"> — Abija; </w:t>
      </w:r>
      <w:r>
        <w:rPr>
          <w:rFonts w:ascii="Times New Roman" w:eastAsia="Times New Roman" w:hAnsi="Times New Roman" w:cs="Times New Roman"/>
          <w:i/>
          <w:iCs/>
          <w:noProof w:val="0"/>
          <w:sz w:val="24"/>
        </w:rPr>
        <w:t>byli oni</w:t>
      </w:r>
      <w:r>
        <w:rPr>
          <w:rFonts w:ascii="Times New Roman" w:eastAsia="Times New Roman" w:hAnsi="Times New Roman" w:cs="Times New Roman"/>
          <w:noProof w:val="0"/>
          <w:sz w:val="24"/>
        </w:rPr>
        <w:t xml:space="preserve"> sędziami w Beer-Szebie.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jego synowie nie chodzili jego drogami, lecz skłaniali się ku zyskowi, brali łapówki i wypaczali sąd.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się więc wszyscy starsi Izraela i przyszli do Samuela, do Rama;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powiedzieli mu: Oto zestarzałeś się, a twoi synowie nie chodzą twoimi drogami. Ustanów nam więc króla, aby nas sądził,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u wszystkich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Samuelowi nie podobało się to, że mówili: Daj nam króla, aby nas sądził. I modlił się Samuel do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Samuela: Posłuchaj głosu tego ludu we wszystkim, co ci powiedzą, gdyż nie tobą wzgardzili, ale mną wzgardzili, abym nie królował nad nimi.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zgodnie ze wszystkim, co uczynili od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dnia, kiedy wyprowadziłem ich z Egiptu, aż do dziś, gdy mnie opuścili i służyli obcym bogom, tak też czynią z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posłuchaj ich głosu, ale stanowczo ostrzeż ich i oznajmij </w:t>
      </w:r>
      <w:r>
        <w:rPr>
          <w:rFonts w:ascii="Times New Roman" w:eastAsia="Times New Roman" w:hAnsi="Times New Roman" w:cs="Times New Roman"/>
          <w:i/>
          <w:iCs/>
          <w:noProof w:val="0"/>
          <w:sz w:val="24"/>
        </w:rPr>
        <w:t>im</w:t>
      </w:r>
      <w:r>
        <w:rPr>
          <w:rFonts w:ascii="Times New Roman" w:eastAsia="Times New Roman" w:hAnsi="Times New Roman" w:cs="Times New Roman"/>
          <w:noProof w:val="0"/>
          <w:sz w:val="24"/>
        </w:rPr>
        <w:t xml:space="preserve"> prawo króla, który będzie nad nimi panować.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powiedział wszystkie słowa JAHWE do ludu, który go prosił o króla;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mówił: Takie będzie prawo króla, który będzie panował nad wami: Będzie brał waszych synów, by ich osadzić w swych rydwanach, ustanowić ich jeźdźcami, a </w:t>
      </w:r>
      <w:r>
        <w:rPr>
          <w:rFonts w:ascii="Times New Roman" w:eastAsia="Times New Roman" w:hAnsi="Times New Roman" w:cs="Times New Roman"/>
          <w:i/>
          <w:iCs/>
          <w:noProof w:val="0"/>
          <w:sz w:val="24"/>
        </w:rPr>
        <w:t>inni</w:t>
      </w:r>
      <w:r>
        <w:rPr>
          <w:rFonts w:ascii="Times New Roman" w:eastAsia="Times New Roman" w:hAnsi="Times New Roman" w:cs="Times New Roman"/>
          <w:noProof w:val="0"/>
          <w:sz w:val="24"/>
        </w:rPr>
        <w:t xml:space="preserve"> będą biegać przed jego rydwanem;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ustanowi ich sobie dowódcami nad tysiącami i nad pięćdziesiątkami; </w:t>
      </w:r>
      <w:r>
        <w:rPr>
          <w:rFonts w:ascii="Times New Roman" w:eastAsia="Times New Roman" w:hAnsi="Times New Roman" w:cs="Times New Roman"/>
          <w:i/>
          <w:iCs/>
          <w:noProof w:val="0"/>
          <w:sz w:val="24"/>
        </w:rPr>
        <w:t>wyznaczy ich</w:t>
      </w:r>
      <w:r>
        <w:rPr>
          <w:rFonts w:ascii="Times New Roman" w:eastAsia="Times New Roman" w:hAnsi="Times New Roman" w:cs="Times New Roman"/>
          <w:noProof w:val="0"/>
          <w:sz w:val="24"/>
        </w:rPr>
        <w:t>, aby uprawiali jego rolę i zbierali jego plony, i robili sprzęt wojenny oraz sprzęt do jego rydwanów.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córki również zabierze, aby przyrządzały wonności oraz aby były kucharkami i piekarkami.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Zabierze też wasze pola, winnice i sady oliwne, te najlepsze, i da swoim sługom.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waszych zasiewów i winnic będzie pobierał dziesięcinę i odda ją swoim urzędnikom i sługom.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również wasze sługi i służące oraz waszych najlepszych młodzieńców, a także wasze osły, i zatrudni w swojej pracy.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Pobierze dziesięcinę z waszych trzód, a wy będziecie jego sługami.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będziecie wołać tego dnia z powodu waszego króla, którego sobie wybraliście, a JAHWE nie wysłucha was w tym dniu.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jednak nie chciał posłuchać głosu Samuela i mówił: Nie tak, ale niech będzie król nad nami;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Abyśmy też byli jak wszystkie narody — aby nasz król sądził nas, aby nam przewodził i prowadził nasze wojny.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wysłuchał wszystkich słów ludu i powtórzył je do uszu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Samuela: Posłuchaj ich głosu i ustanów nad nimi króla. Samuel powiedział więc do mężczyzn Izraela: Idźcie każdy do swego miasta.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pewien człowiek z </w:t>
      </w:r>
      <w:r>
        <w:rPr>
          <w:rFonts w:ascii="Times New Roman" w:eastAsia="Times New Roman" w:hAnsi="Times New Roman" w:cs="Times New Roman"/>
          <w:i/>
          <w:iCs/>
          <w:noProof w:val="0"/>
          <w:sz w:val="24"/>
        </w:rPr>
        <w:t>pokolenia</w:t>
      </w:r>
      <w:r>
        <w:rPr>
          <w:rFonts w:ascii="Times New Roman" w:eastAsia="Times New Roman" w:hAnsi="Times New Roman" w:cs="Times New Roman"/>
          <w:noProof w:val="0"/>
          <w:sz w:val="24"/>
        </w:rPr>
        <w:t xml:space="preserve"> Beniamina, któremu na imię było Kisz — syn Abiela, syna Cerora, syna Bekorata, syna Afiacha, Beniaminita, dzielny mąż.</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Miał on syna imieniem Saul, urodziwego młodzieńca.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nikogo spośród synów Izraela przystojniejszego niż on. Wzrostem o głowę przewyższał cały lud.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zaginęły oślice Kisza, ojca Saula. Wtedy Kisz powiedział do swego syna Saula: Weź teraz ze sobą jednego ze sług i wstań, idź, poszukaj oślic.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Przeszedł więc przez górę Efraim i przez ziemię Szalisza, lecz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znaleźli. Przeszli także przez ziemię Szaalim, ale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w:t>
      </w:r>
      <w:r>
        <w:rPr>
          <w:rFonts w:ascii="Times New Roman" w:eastAsia="Times New Roman" w:hAnsi="Times New Roman" w:cs="Times New Roman"/>
          <w:i/>
          <w:iCs/>
          <w:noProof w:val="0"/>
          <w:sz w:val="24"/>
        </w:rPr>
        <w:t>znaleźli</w:t>
      </w:r>
      <w:r>
        <w:rPr>
          <w:rFonts w:ascii="Times New Roman" w:eastAsia="Times New Roman" w:hAnsi="Times New Roman" w:cs="Times New Roman"/>
          <w:noProof w:val="0"/>
          <w:sz w:val="24"/>
        </w:rPr>
        <w:t>. Przeszli też przez ziemię Beniamina i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znaleźli.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Kiedy przyszli do ziemi Suf, Saul powiedział do swego sługi, który z nim był: Chodź, wracajmy, by czasem mój ojciec nie zaniechał </w:t>
      </w:r>
      <w:r>
        <w:rPr>
          <w:rFonts w:ascii="Times New Roman" w:eastAsia="Times New Roman" w:hAnsi="Times New Roman" w:cs="Times New Roman"/>
          <w:i/>
          <w:iCs/>
          <w:noProof w:val="0"/>
          <w:sz w:val="24"/>
        </w:rPr>
        <w:t>troski</w:t>
      </w:r>
      <w:r>
        <w:rPr>
          <w:rFonts w:ascii="Times New Roman" w:eastAsia="Times New Roman" w:hAnsi="Times New Roman" w:cs="Times New Roman"/>
          <w:noProof w:val="0"/>
          <w:sz w:val="24"/>
        </w:rPr>
        <w:t xml:space="preserve"> o oślice i nie martwił się o nas.</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mu odpowiedział: Oto teraz w tym mieście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mąż Boży, człowiek szanowany; wszystko, co mówi, spełnia się. Pójdźmy więc tam, może wskaże nam drogę, którą mamy iść.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odpowiedział swemu słudze: Jeśli pójdziemy, cóż przyniesiemy temu człowiekowi? Chleb bowiem wyczerpał się już w naszych torbach i nie mamy podarunku, który moglibyśmy przynieść mężowi Bożemu. Cóż mamy?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znowu odpowiedział Saulowi: Oto mam przy sobie ćwierć srebrnego sykla. Dam to mężowi Bożemu, aby oznajmił nam naszą drogę.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Dawniej w Izraelu, kiedy ktoś szedł poradzić się Boga, tak mówił: Chodźcie, pójdziemy do widzącego. Dzisiejszego proroka bowiem dawniej nazywano widzącym.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Saul powiedział do swego sługi: Słuszne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twoje słowo, chodź, pójdziemy. I udali się do miasta, w którym był mąż Boży.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wchodzili na górę do miasta, spotkali dziewczęta, które wyszły naczerpać wody. I zapytali je: Czy jest tu widzący?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One odpowiedziały im: Tak, oto jest przed tobą. Pośpiesz się, dziś bowiem przyszedł do miasta, gdyż dziś lud </w:t>
      </w:r>
      <w:r>
        <w:rPr>
          <w:rFonts w:ascii="Times New Roman" w:eastAsia="Times New Roman" w:hAnsi="Times New Roman" w:cs="Times New Roman"/>
          <w:i/>
          <w:iCs/>
          <w:noProof w:val="0"/>
          <w:sz w:val="24"/>
        </w:rPr>
        <w:t>składa</w:t>
      </w:r>
      <w:r>
        <w:rPr>
          <w:rFonts w:ascii="Times New Roman" w:eastAsia="Times New Roman" w:hAnsi="Times New Roman" w:cs="Times New Roman"/>
          <w:noProof w:val="0"/>
          <w:sz w:val="24"/>
        </w:rPr>
        <w:t xml:space="preserve"> ofiary na wyżynie.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wejdziecie do miasta, znajdziecie go, zanim pójdzie na wyżynę na posiłek. Lud bowiem nie będzie jadł, dopóki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nie przyjdzie, gdyż on błogosławi ofiarę. Dopiero potem jedzą zaproszeni. Idźcie więc, bo właśnie teraz go spotkacie.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Ruszyli więc do miasta. A gdy wchodzili do miasta, oto Samuel wychodził im naprzeciw, udając się na wyżynę.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wyjawił Samuelowi na dzień przed przybyciem Saula, mówiąc 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Jutro w tym czasie wyślę do ciebie człowieka z ziemi Beniamina. Jego namaścisz na wodza nad moim ludem Izraelem; a on wybawi mój lud z rąk Filistynów. Wejrzałem bowiem na swój lud, gdyż jego lament dotarł do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zobaczył Saula, JAHWE mu powiedział: Oto człowiek, o którym ci powiedziałem. Właśnie on będzie panował nad moim ludem.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zbliżył się do Samuela w bramie i powiedział: Proszę, powiedz mi, gdzie jest dom widzącego?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odpowiedział Saulowi: Ja jestem widzący. Idź przede mną na wyżynę. Dziś będziecie jeść ze mną, a jutro rano odprawię cię i powiem ci wszystko, co jest w twoim sercu.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oślic, które ci zaginęły trzy dni temu, nie martw się, bo już się znalazły. I na kogo jest zwrócone wszelkie pragnienie Izraela? Czy nie na ciebie i na cały dom twego ojca?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Czyż nie jestem Beniaminitą — z najmniejszego pokolenia Izraela? I czyż moja rodzina nie jest najmniejsza ze wszystkich rodzin pokolenia Beniamina? Dlaczego więc mówisz do mnie takie słowa?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zabrał Saula i jego sługę, zaprowadził ich do sali i dał im pierwsze miejsce wśród zaproszonych, a było ich około trzydziestu ludzi.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powiedział do kucharza: Podaj tę część, którą ci dałem i o której ci mówiłem: Zatrzymaj ją u siebie;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Kucharz przyniósł łopatkę i to, co było na niej, i położył przed Saulem, a </w:t>
      </w:r>
      <w:r>
        <w:rPr>
          <w:rFonts w:ascii="Times New Roman" w:eastAsia="Times New Roman" w:hAnsi="Times New Roman" w:cs="Times New Roman"/>
          <w:i/>
          <w:iCs/>
          <w:noProof w:val="0"/>
          <w:sz w:val="24"/>
        </w:rPr>
        <w:t>Samuel</w:t>
      </w:r>
      <w:r>
        <w:rPr>
          <w:rFonts w:ascii="Times New Roman" w:eastAsia="Times New Roman" w:hAnsi="Times New Roman" w:cs="Times New Roman"/>
          <w:noProof w:val="0"/>
          <w:sz w:val="24"/>
        </w:rPr>
        <w:t xml:space="preserve"> powiedział: Oto co zostało, połóż to przed sobą i jedz, bo </w:t>
      </w:r>
      <w:r>
        <w:rPr>
          <w:rFonts w:ascii="Times New Roman" w:eastAsia="Times New Roman" w:hAnsi="Times New Roman" w:cs="Times New Roman"/>
          <w:i/>
          <w:iCs/>
          <w:noProof w:val="0"/>
          <w:sz w:val="24"/>
        </w:rPr>
        <w:t>kiedy</w:t>
      </w:r>
      <w:r>
        <w:rPr>
          <w:rFonts w:ascii="Times New Roman" w:eastAsia="Times New Roman" w:hAnsi="Times New Roman" w:cs="Times New Roman"/>
          <w:noProof w:val="0"/>
          <w:sz w:val="24"/>
        </w:rPr>
        <w:t xml:space="preserve"> powiedziałem: Wezwałem lud — zostało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zachowane dla ciebie na tę chwilę. I Saul jadł razem z Samuelem tego dnia.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zeszli z wyżyny do miasta, Samuel rozmawiał z Saulem na dachu.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wstali wcześnie rano. I gdy zaczęło świtać, Samuel zawołał Saula na dach, mówiąc: Wstań, a wyprawię cię. Saul wstał więc i obaj wyszli z domu, on i Samuel.</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schodzili ku granicy miasta, Samuel odezwał się do Saula: Powiedz słudze, aby poszedł przed nami. I gdy ten poszedł, </w:t>
      </w:r>
      <w:r>
        <w:rPr>
          <w:rFonts w:ascii="Times New Roman" w:eastAsia="Times New Roman" w:hAnsi="Times New Roman" w:cs="Times New Roman"/>
          <w:i/>
          <w:iCs/>
          <w:noProof w:val="0"/>
          <w:sz w:val="24"/>
        </w:rPr>
        <w:t>dodał</w:t>
      </w:r>
      <w:r>
        <w:rPr>
          <w:rFonts w:ascii="Times New Roman" w:eastAsia="Times New Roman" w:hAnsi="Times New Roman" w:cs="Times New Roman"/>
          <w:noProof w:val="0"/>
          <w:sz w:val="24"/>
        </w:rPr>
        <w:t>: Ty zaś zatrzymaj się na chwilę, abym ci oznajmił słowo Boże.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wziął flakonik oliwy i wylał ją na jego głowę, pocałował go i powiedział: Czyż JAHWE nie namaścił cię na wodza nad swoim dziedzictwem?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dziś odejdziesz ode mnie, spotkasz dwóch mężczyzn przy grobie Racheli, na granicy Beniamina w Celcach, którzy ci powiedzą: Znalazły się oślice, których poszedłeś szukać, a twój ojciec zaniechał troski o oślice i martwi się o was, mówiąc: Cóż mam uczynić dla swego syna?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odejdziesz stamtąd dalej i przyjdziesz aż na pole Tabor, spotkają cię tam trzej mężczyźni idący do Boga, do Betel. Jeden będzie niósł troje koźląt, drugi będzie niósł trzy bochenki chleba, a trzeci będzie niósł bukłak wina.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pozdrowią cię w pokoju, i dadzą ci dwa chleby, które weźmiesz z ich rąk.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przyjdziesz na pagórek Boży, gdzie jest załoga filistyńska. A gdy tam będziesz wchodził do miasta, spotkasz się z gromadą proroków schodzących z wyżyny. Przed nimi będą: cytra, bęben, flet i harfa, a oni będą prorokować.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zstąpi na ciebie Duch JAHWE i będziesz prorokował wraz z nimi, i przemienisz się w innego człowieka.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te znaki spełnią się na tobie, czyń wszystko, co zdoła </w:t>
      </w:r>
      <w:r>
        <w:rPr>
          <w:rFonts w:ascii="Times New Roman" w:eastAsia="Times New Roman" w:hAnsi="Times New Roman" w:cs="Times New Roman"/>
          <w:i/>
          <w:iCs/>
          <w:noProof w:val="0"/>
          <w:sz w:val="24"/>
        </w:rPr>
        <w:t>zrobić</w:t>
      </w:r>
      <w:r>
        <w:rPr>
          <w:rFonts w:ascii="Times New Roman" w:eastAsia="Times New Roman" w:hAnsi="Times New Roman" w:cs="Times New Roman"/>
          <w:noProof w:val="0"/>
          <w:sz w:val="24"/>
        </w:rPr>
        <w:t xml:space="preserve"> twoja ręka, gdyż Bóg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tobą.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pójdziesz przede mną do Gilgal, a ja przyjdę do ciebie, aby złożyć całopalenia i ofiary pojednawcze. Przez siedem dni będziesz czekał, aż przyjdę do ciebie i pokażę to, co masz czynić.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odwrócił się, aby odejść od Samuela, Bóg przemienił mu serce na inne i w tym dniu spełniły się wszystkie te znaki.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przybyli na pagórek, spotkała go gromada proroków i spoczął na nim Duch Boży, i prorokował pośród nich.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kiedy wszyscy, którzy go wcześniej znali, zobaczyli, że prorokuje razem z prorokami, mówili jeden do drugiego: Cóż się stało synowi Kisza? Czy również Saul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wśród proroków?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Pewien</w:t>
      </w:r>
      <w:r>
        <w:rPr>
          <w:rFonts w:ascii="Times New Roman" w:eastAsia="Times New Roman" w:hAnsi="Times New Roman" w:cs="Times New Roman"/>
          <w:noProof w:val="0"/>
          <w:sz w:val="24"/>
        </w:rPr>
        <w:t xml:space="preserve"> człowiek spośród nich zapytał: A kto jest ich ojcem? Dlatego powstało przysłowie: Czyż i Saul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wśród proroków?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przestał prorokować, przyszedł na wyżynę.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stryj Saula powiedział do niego i do jego sługi: Gdzie byliście? I odpowiedział: Szukaliśmy oślic. A widząc, że ich nie ma, poszliśmy do Samuela.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stryj Saula powiedział: Powiedz mi, proszę, co wam powiedział Samuel.</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swemu stryjowi: Zapewnił nas, że oślice się znalazły. Lecz nie powiedział mu o sprawie królestwa, o którym Samuel mówił.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zwołał lud do JAHWE do Mispy.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do synów Izraela: Tak mówi JAHWE, Bóg Izraela: Ja wyprowadziłem Izraela z Egiptu i wybawiłem was z rąk Egipcjan oraz z rąk wszystkich królestw, które was uciskały;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wy dziś odrzuciliście waszego Boga, który was wybawił od wszystkich nieszczęść i ucisków, i powiedzieliście mu: Ustanów króla nad nami. Teraz więc ustawcie się przed JAHWE według waszych pokoleń i według waszych tysięcy.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Samuel kazał zbliżyć się wszystkim pokoleniom Izraela, </w:t>
      </w:r>
      <w:r>
        <w:rPr>
          <w:rFonts w:ascii="Times New Roman" w:eastAsia="Times New Roman" w:hAnsi="Times New Roman" w:cs="Times New Roman"/>
          <w:i/>
          <w:iCs/>
          <w:noProof w:val="0"/>
          <w:sz w:val="24"/>
        </w:rPr>
        <w:t>los</w:t>
      </w:r>
      <w:r>
        <w:rPr>
          <w:rFonts w:ascii="Times New Roman" w:eastAsia="Times New Roman" w:hAnsi="Times New Roman" w:cs="Times New Roman"/>
          <w:noProof w:val="0"/>
          <w:sz w:val="24"/>
        </w:rPr>
        <w:t xml:space="preserve"> padł na pokolenie Beniamina.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kazał zbliżyć się pokoleniu Beniamina według jego rodzin i </w:t>
      </w:r>
      <w:r>
        <w:rPr>
          <w:rFonts w:ascii="Times New Roman" w:eastAsia="Times New Roman" w:hAnsi="Times New Roman" w:cs="Times New Roman"/>
          <w:i/>
          <w:iCs/>
          <w:noProof w:val="0"/>
          <w:sz w:val="24"/>
        </w:rPr>
        <w:t>los</w:t>
      </w:r>
      <w:r>
        <w:rPr>
          <w:rFonts w:ascii="Times New Roman" w:eastAsia="Times New Roman" w:hAnsi="Times New Roman" w:cs="Times New Roman"/>
          <w:noProof w:val="0"/>
          <w:sz w:val="24"/>
        </w:rPr>
        <w:t xml:space="preserve"> padł na dom Matriego i trafił na Saula, syna Kisza. I szukali go, lecz go nie znaleźli.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Pytali więc JAHWE znowu: Czy przyjdzie jeszcze ten człowiek? JAHWE odpowiedział: Oto ukrył się wśród tobołów.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Pobiegli i przyprowadzili go stamtąd. Gdy stanął pośród ludu, wzrostem przewyższał o głowę cały lud.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powiedział do całego ludu: Widzicie, kogo wybrał sobie JAHWE — że wśród całego ludu nie ma mu równego? A cały lud krzyknął: Niech żyje król!</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ogłosił ludowi prawo królewskie, spisał je w księdze i złożył przed JAHWE. Potem Samuel odesłał cały lud, każdego do swego domu.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Saul poszedł do swego domu do Gibea. A szli za nim wojownicy, których serca Bóg dotknął.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synowie Beliala powiedzieli: Ten ma nas wybawić? Wzgardzili nim i nie przynieśli mu żadnych darów. On zaś milczał.</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nadciągnął Nachasz Ammonita i rozbił obóz przeciwko Jabesz-Gilead. I wszyscy mieszkańcy Jabesz powiedzieli do Nachasza: Zawrzyj z nami przymierze, a będziemy ci służyć.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im Nachasz Ammonita: Zawrę z wami </w:t>
      </w:r>
      <w:r>
        <w:rPr>
          <w:rFonts w:ascii="Times New Roman" w:eastAsia="Times New Roman" w:hAnsi="Times New Roman" w:cs="Times New Roman"/>
          <w:i/>
          <w:iCs/>
          <w:noProof w:val="0"/>
          <w:sz w:val="24"/>
        </w:rPr>
        <w:t>przymierze</w:t>
      </w:r>
      <w:r>
        <w:rPr>
          <w:rFonts w:ascii="Times New Roman" w:eastAsia="Times New Roman" w:hAnsi="Times New Roman" w:cs="Times New Roman"/>
          <w:noProof w:val="0"/>
          <w:sz w:val="24"/>
        </w:rPr>
        <w:t>, pod warunkiem że każdemu z was wyłupię prawe oko i będzie to hańba dla całego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Starsi z Jabesz odpowiedzieli mu: Daj nam siedem dni na rozesłanie posłańców po wszystkich granicach Izraela. A jeśli nie będzie nikogo, kto by nas uratował, wtedy wyjdziemy do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Przyszli więc posłańcy do Gibea, </w:t>
      </w:r>
      <w:r>
        <w:rPr>
          <w:rFonts w:ascii="Times New Roman" w:eastAsia="Times New Roman" w:hAnsi="Times New Roman" w:cs="Times New Roman"/>
          <w:i/>
          <w:iCs/>
          <w:noProof w:val="0"/>
          <w:sz w:val="24"/>
        </w:rPr>
        <w:t>miasta</w:t>
      </w:r>
      <w:r>
        <w:rPr>
          <w:rFonts w:ascii="Times New Roman" w:eastAsia="Times New Roman" w:hAnsi="Times New Roman" w:cs="Times New Roman"/>
          <w:noProof w:val="0"/>
          <w:sz w:val="24"/>
        </w:rPr>
        <w:t xml:space="preserve"> Saula, i powtórzyli te słowa do uszu ludu. Cały lud zaś podniósł donośny lament i płakał.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oto Saul wracał za wołami z pola i pytał się: Co </w:t>
      </w:r>
      <w:r>
        <w:rPr>
          <w:rFonts w:ascii="Times New Roman" w:eastAsia="Times New Roman" w:hAnsi="Times New Roman" w:cs="Times New Roman"/>
          <w:i/>
          <w:iCs/>
          <w:noProof w:val="0"/>
          <w:sz w:val="24"/>
        </w:rPr>
        <w:t>się stało</w:t>
      </w:r>
      <w:r>
        <w:rPr>
          <w:rFonts w:ascii="Times New Roman" w:eastAsia="Times New Roman" w:hAnsi="Times New Roman" w:cs="Times New Roman"/>
          <w:noProof w:val="0"/>
          <w:sz w:val="24"/>
        </w:rPr>
        <w:t xml:space="preserve"> ludowi, że płacze? I opowiedzieli mu wszystkie słowa mieszkańców Jabesz.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usłyszał te słowa, zstąpił na niego Duch Boży i </w:t>
      </w:r>
      <w:r>
        <w:rPr>
          <w:rFonts w:ascii="Times New Roman" w:eastAsia="Times New Roman" w:hAnsi="Times New Roman" w:cs="Times New Roman"/>
          <w:i/>
          <w:iCs/>
          <w:noProof w:val="0"/>
          <w:sz w:val="24"/>
        </w:rPr>
        <w:t>Saul</w:t>
      </w:r>
      <w:r>
        <w:rPr>
          <w:rFonts w:ascii="Times New Roman" w:eastAsia="Times New Roman" w:hAnsi="Times New Roman" w:cs="Times New Roman"/>
          <w:noProof w:val="0"/>
          <w:sz w:val="24"/>
        </w:rPr>
        <w:t xml:space="preserve"> zapałał wielkim gniewem.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 parę wołów, rozrąbał je na części i rozesłał je przez posłańców po wszystkich granicach Izraela, mówiąc: Tak się stanie z wołami każdego, kto nie wyruszy za Saulem i Samuelem. I padł strach JAHWE na lud, i wyruszyli jak jeden mąż.</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dokonał ich przeglądu w Bezek — było trzysta tysięcy synów Izraela, a mężczyzn Judy trzydzieści tysięcy.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posłańcom, którzy przyszli: Tak powiedzcie mieszkańcom Jabesz-Gilead: Jutro, gdy przygrzeje słońce, zostaniecie wybawieni. Posłańcy wrócili więc i oznajmili to mieszkańcom Jabesz, a oni ucieszyli się.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mieszkańcy Jabesz powiedzieli: Jutro wyjdziemy do was i uczynicie z nami wszystko, co się wam podoba.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Nazajutrz Saul podzielił lud na trzy oddziały. One wtargnęły do środka obozu podczas straży porannej i biły Ammonitów aż do dziennej spiekoty. Ci, którzy pozostali, rozpierzchli się tak, że dwóch razem nie zostało.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lud powiedział do Samuela: Kto to mówił: Czy Saul będzie królować nad nami? Wydajcie </w:t>
      </w:r>
      <w:r>
        <w:rPr>
          <w:rFonts w:ascii="Times New Roman" w:eastAsia="Times New Roman" w:hAnsi="Times New Roman" w:cs="Times New Roman"/>
          <w:i/>
          <w:iCs/>
          <w:noProof w:val="0"/>
          <w:sz w:val="24"/>
        </w:rPr>
        <w:t>tych</w:t>
      </w:r>
      <w:r>
        <w:rPr>
          <w:rFonts w:ascii="Times New Roman" w:eastAsia="Times New Roman" w:hAnsi="Times New Roman" w:cs="Times New Roman"/>
          <w:noProof w:val="0"/>
          <w:sz w:val="24"/>
        </w:rPr>
        <w:t xml:space="preserve"> ludzi, abyśmy ich zabili.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odpowiedział: Nikt nie zostanie zabity w tym dniu, gdyż dzisiaj JAHWE dokonał wybawienia w Izraelu.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odezwał się do ludu: Chodźcie, pójdziemy do Gilgal i tam odnowimy królestwo.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wyruszył więc do Gilgal i tam ustanowili Saula królem przed JAHWE w Gilgal. Tam też składali ofiary pojednawcze przed JAHWE i bardzo się radowali, Saul i wszyscy Izraelici.</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przemówił do całego Izraela: Posłuchałem waszego głosu we wszystkim, o czym mi mówiliście, i ustanowiłem nad wami króla.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król chodzi przed wami. Ja zaś zestarzałem się i osiwiałem. Oto moi synowie są z wami, a ja chodziłem przed wami od mojej młodości aż do dziś.</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jestem tu. Świadczcie przeciwko mnie przed JAHWE i przed jego pomazańcem: Czy komu zabrałem wołu? Czy komu zabrałem osła? Czy kogoś oszukałem? Czy kogoś uciskałem? Czy z czyjejś ręki przyjąłem podarunek, aby na coś przymknąć oczy? </w:t>
      </w:r>
      <w:r>
        <w:rPr>
          <w:rFonts w:ascii="Times New Roman" w:eastAsia="Times New Roman" w:hAnsi="Times New Roman" w:cs="Times New Roman"/>
          <w:i/>
          <w:iCs/>
          <w:noProof w:val="0"/>
          <w:sz w:val="24"/>
        </w:rPr>
        <w:t>Jeśli tak</w:t>
      </w:r>
      <w:r>
        <w:rPr>
          <w:rFonts w:ascii="Times New Roman" w:eastAsia="Times New Roman" w:hAnsi="Times New Roman" w:cs="Times New Roman"/>
          <w:noProof w:val="0"/>
          <w:sz w:val="24"/>
        </w:rPr>
        <w:t>, oddam wam wszystko.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odpowiedzieli: Nie oszukałeś nas ani nie uciskałeś nas, ani nie wziąłeś żadnej rzeczy z niczyjej ręki.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do nich: JAHWE jest świadkiem przeciwko wam, świadkiem jest też dzisiaj pomazaniec, że nic nie znaleźliście w mojej ręce. A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odpowiedzieli: </w:t>
      </w:r>
      <w:r>
        <w:rPr>
          <w:rFonts w:ascii="Times New Roman" w:eastAsia="Times New Roman" w:hAnsi="Times New Roman" w:cs="Times New Roman"/>
          <w:i/>
          <w:iCs/>
          <w:noProof w:val="0"/>
          <w:sz w:val="24"/>
        </w:rPr>
        <w:t>On jest</w:t>
      </w:r>
      <w:r>
        <w:rPr>
          <w:rFonts w:ascii="Times New Roman" w:eastAsia="Times New Roman" w:hAnsi="Times New Roman" w:cs="Times New Roman"/>
          <w:noProof w:val="0"/>
          <w:sz w:val="24"/>
        </w:rPr>
        <w:t xml:space="preserve"> świadkiem.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przemówił dalej do ludu: To JAHWE, który ustanowił Mojżesza i Aarona i który wyprowadził waszych ojców z ziemi Egiptu.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stańcie, abym spierał się z wami przed JAHWE o wszystkie sprawiedliwe dzieła JAHWE, które czynił wam i waszym ojcom.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Jakub przybył do Egiptu, a wasi ojcowie wołali do JAHWE, posłał JAHWE Mojżesza i Aarona, którzy wyprowadzili waszych ojców z Egiptu i posadzili ich na tym miejscu.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zapomnieli JAHWE, swego Boga, wydał ich w ręce Sisery, dowódcy wojska Chasoru, w ręce Filistynów i w ręce króla Moabu, a oni walczyli z nimi.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wołali do JAHWE, mówiąc: Zgrzeszyliśmy, bo opuściliśmy JAHWE i służyliśmy Baalom i Asztartom. Teraz jednak wybaw nas z rąk naszych wrogów, a będziemy tobie służyli;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posłał Jerubbaala, Bedana, Jeftego i Samuela i wyrwał was z rąk waszych wrogów, którzy was otaczali, i mieszkaliście bezpiecznie.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widzieliście, że Nachasz, król synów Ammona, nadciągnął przeciwko wam, powiedzieliście do mnie: Nie tak, lecz król będzie panował nad nami. Choć JAHWE, wasz Bóg, był waszym królem.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oto jest król, którego sobie wybraliście, którego żądaliście. Oto JAHWE ustanowił nad wami króla.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będziecie się bali JAHWE, jemu służyli, słuchali jego głosu i nie sprzeciwiali się słowu JAHWE, wtedy i wy, i król, który panuje nad wami, będziecie </w:t>
      </w:r>
      <w:r>
        <w:rPr>
          <w:rFonts w:ascii="Times New Roman" w:eastAsia="Times New Roman" w:hAnsi="Times New Roman" w:cs="Times New Roman"/>
          <w:i/>
          <w:iCs/>
          <w:noProof w:val="0"/>
          <w:sz w:val="24"/>
        </w:rPr>
        <w:t>szczęśliwie chodzić</w:t>
      </w:r>
      <w:r>
        <w:rPr>
          <w:rFonts w:ascii="Times New Roman" w:eastAsia="Times New Roman" w:hAnsi="Times New Roman" w:cs="Times New Roman"/>
          <w:noProof w:val="0"/>
          <w:sz w:val="24"/>
        </w:rPr>
        <w:t xml:space="preserve"> za JAHWE, swoim Bogiem.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jeśli nie będziecie słuchać głosu JAHWE, a sprzeciwicie się słowu JAHWE, to ręka JAHWE będzie przeciwko wam, </w:t>
      </w:r>
      <w:r>
        <w:rPr>
          <w:rFonts w:ascii="Times New Roman" w:eastAsia="Times New Roman" w:hAnsi="Times New Roman" w:cs="Times New Roman"/>
          <w:i/>
          <w:iCs/>
          <w:noProof w:val="0"/>
          <w:sz w:val="24"/>
        </w:rPr>
        <w:t>tak jak</w:t>
      </w:r>
      <w:r>
        <w:rPr>
          <w:rFonts w:ascii="Times New Roman" w:eastAsia="Times New Roman" w:hAnsi="Times New Roman" w:cs="Times New Roman"/>
          <w:noProof w:val="0"/>
          <w:sz w:val="24"/>
        </w:rPr>
        <w:t xml:space="preserve"> była przeciwko waszym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stójcie więc i zobaczcie tę wielką rzecz, którą JAHWE uczyni na waszych oczach.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dziś są żniwa pszeniczne? Będę wzywał JAHWE, a on ześle grzmoty i deszcz, abyście poznali i zobaczyli, jak wielka jest wasza niegodziwość, której się dopuściliście w oczach JAHWE, żądając dla siebie króla.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wołał więc do JAHWE, a JAHWE zesłał grzmoty i deszcz tego samego dnia. I cały lud bardzo bał się JAHWE i Samuela.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cały lud powiedział do Samuela: Módl się za swoimi sługami do JAHWE, swego Boga, abyśmy nie pomarli. Dodaliśmy bowiem do wszystkich naszych grzechów to zło, że prosiliśmy dla siebie o króla.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odpowiedział ludowi: Nie bójcie się. Wprawdzie uczyniliście całe to zło. Nie odstępujcie jednak od JAHWE, lecz służcie JAHWE z całego swego serca;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zbaczajcie </w:t>
      </w:r>
      <w:r>
        <w:rPr>
          <w:rFonts w:ascii="Times New Roman" w:eastAsia="Times New Roman" w:hAnsi="Times New Roman" w:cs="Times New Roman"/>
          <w:i/>
          <w:iCs/>
          <w:noProof w:val="0"/>
          <w:sz w:val="24"/>
        </w:rPr>
        <w:t>z tej drogi</w:t>
      </w:r>
      <w:r>
        <w:rPr>
          <w:rFonts w:ascii="Times New Roman" w:eastAsia="Times New Roman" w:hAnsi="Times New Roman" w:cs="Times New Roman"/>
          <w:noProof w:val="0"/>
          <w:sz w:val="24"/>
        </w:rPr>
        <w:t>, by iść za marnościami, które w niczym wam nie pomogą ani was nie wybawią, gdyż są marnością.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nie opuści swego ludu przez wzgląd na swoje wielkie imię, gdyż spodobało się JAHWE uczynić was swoim ludem.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chodzi o mnie, nie daj Boże, bym miał grzeszyć przeciw JAHWE, przestając się modlić za was. Przeciwnie, będę was uczył dobrej i prostej drogi.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Tylko bójcie się JAHWE i służcie mu w prawdzie z całego swego serca. Spójrzcie, jak wielkie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xml:space="preserve"> wam uczynił.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będziecie trwać w niegodziwości, to zarówno wy, jak i wasz król zginiecie.</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Saul królował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rok, a gdy królował dwa lata nad Izraelem;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Wybrał sobie trzy tysiące </w:t>
      </w:r>
      <w:r>
        <w:rPr>
          <w:rFonts w:ascii="Times New Roman" w:eastAsia="Times New Roman" w:hAnsi="Times New Roman" w:cs="Times New Roman"/>
          <w:i/>
          <w:iCs/>
          <w:noProof w:val="0"/>
          <w:sz w:val="24"/>
        </w:rPr>
        <w:t>ludzi</w:t>
      </w:r>
      <w:r>
        <w:rPr>
          <w:rFonts w:ascii="Times New Roman" w:eastAsia="Times New Roman" w:hAnsi="Times New Roman" w:cs="Times New Roman"/>
          <w:noProof w:val="0"/>
          <w:sz w:val="24"/>
        </w:rPr>
        <w:t xml:space="preserve"> z Izraela. Dwa tysiące było przy Saulu w Mikmas i na górze Betel, a tysiąc był z Jonatanem w Gibea Beniamina. Resztę ludu rozesłał, każdego do swego namiotu.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Jonatan pobił załogę Filistynów, która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w Geba, o czym usłyszeli Filistyni. Saul zadął więc w trąbę po całej ziemi i powiedział: Niech usłyszą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Hebrajczycy.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cały Izrael usłyszał, że mówiono: Saul pobił załogę Filistynów i z tego powodu Izrael stał się obmierzły dla Filistynów. I zwołano lud, </w:t>
      </w:r>
      <w:r>
        <w:rPr>
          <w:rFonts w:ascii="Times New Roman" w:eastAsia="Times New Roman" w:hAnsi="Times New Roman" w:cs="Times New Roman"/>
          <w:i/>
          <w:iCs/>
          <w:noProof w:val="0"/>
          <w:sz w:val="24"/>
        </w:rPr>
        <w:t>by wyruszył</w:t>
      </w:r>
      <w:r>
        <w:rPr>
          <w:rFonts w:ascii="Times New Roman" w:eastAsia="Times New Roman" w:hAnsi="Times New Roman" w:cs="Times New Roman"/>
          <w:noProof w:val="0"/>
          <w:sz w:val="24"/>
        </w:rPr>
        <w:t xml:space="preserve"> za Saulem do Gilgal.</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też zgromadzili się do walki z Izraelem: trzydzieści tysięcy rydwanów i sześć tysięcy jeźdźców, a ludu tak dużo jak piasku nad brzegiem morza. I nadciągnęli, i rozbili obóz w Mikmas, na wschód od Bet-Awen.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Izraelici widzieli, że są w niebezpieczeństwie — gdyż lud był strapiony — ukryli się w jaskiniach, zaroślach, skałach, twierdzach i jamach.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Niektórzy</w:t>
      </w:r>
      <w:r>
        <w:rPr>
          <w:rFonts w:ascii="Times New Roman" w:eastAsia="Times New Roman" w:hAnsi="Times New Roman" w:cs="Times New Roman"/>
          <w:noProof w:val="0"/>
          <w:sz w:val="24"/>
        </w:rPr>
        <w:t xml:space="preserve"> Hebrajczycy przeprawili się za Jordan, do ziemi Gad i Gilead. Lecz Saul jeszcze został w Gilgal, a cały lud szedł za nim strwożony.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czekał przez siedem dni zgodnie z czasem wyznaczonym przez Samuela. Kiedy jednak Samuel nie przyszedł do Gilgal, cały lud odszedł od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Przynieście mi całopalenie i ofiary pojednawcze. I złożył całopalenie.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skończył składać całopalenie, oto przyszedł Samuel, a Saul wyszedł mu naprzeciw, aby go przywitać.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zapytał: Co uczyniłeś? Saul odpowiedział: Ponieważ widziałem, że lud rozchodzi się ode mnie, że ty nie przyszedłeś w oznaczonym czasie, a Filistyni zgromadzili się w Mikmas;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powiedziałem: Oto Filistyni zstąpią na mnie do Gilgal, a ja jeszcze nie zjednałem sobie JAHWE. Przezwyciężyłem się więc i złożyłem całopalenie.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powiedział do Saula: Głupio postąpiłeś. Nie zachowałeś przykazania JAHWE, swego Boga, które ci nadał. JAHWE bowiem teraz utwierdziłby twoje królestwo nad Izraelem aż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teraz twoje królestwo się nie ostoi. JAHWE wyszukał sobie człowieka według swego serca i JAHWE ustanowił go wodzem nad swoim ludem, gdyż nie zachowałeś tego, co ci JAHWE rozkazał.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Samuel wstał i wyruszył z Gilgal do Gibea Beniamina. I Saul policzył lud, który znajdował się przy nim: </w:t>
      </w:r>
      <w:r>
        <w:rPr>
          <w:rFonts w:ascii="Times New Roman" w:eastAsia="Times New Roman" w:hAnsi="Times New Roman" w:cs="Times New Roman"/>
          <w:i/>
          <w:iCs/>
          <w:noProof w:val="0"/>
          <w:sz w:val="24"/>
        </w:rPr>
        <w:t>było ich wszystkich</w:t>
      </w:r>
      <w:r>
        <w:rPr>
          <w:rFonts w:ascii="Times New Roman" w:eastAsia="Times New Roman" w:hAnsi="Times New Roman" w:cs="Times New Roman"/>
          <w:noProof w:val="0"/>
          <w:sz w:val="24"/>
        </w:rPr>
        <w:t xml:space="preserve"> około sześciuset mężczyzn.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więc i jego syn Jonatan oraz lud, który znajdował się przy nich, zostali w Gibea Beniamina. Filistyni zaś rozbili obóz w Mikmas.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łupieżcy wyszli z obozu Filistynów w trzech oddziałach: jeden oddział skierował się w stronę Ofry, do ziemi Szaul.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Drugi oddział skierował się w stronę Bet-Choron. Trzeci zaś oddział udał się w stronę granicy przylegającej do doliny Seboim — ku pustyni.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całej ziemi Izraela nie było żadnego kowala, bo Filistyni mówili: Niech Hebrajczycy nie robią mieczów ani włóczni.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Izrael schodził więc do Filistynów, by każdy naostrzył sobie swój lemiesz, redlicę, siekierę i motykę.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Mieli bowiem tylko pilnik do ścierania lemieszy, motyk, wideł, siekier i ościeni.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więc się stało, że w dniu bitwy nie można było znaleźć miecza ani włóczni w ręku całego ludu, </w:t>
      </w:r>
      <w:r>
        <w:rPr>
          <w:rFonts w:ascii="Times New Roman" w:eastAsia="Times New Roman" w:hAnsi="Times New Roman" w:cs="Times New Roman"/>
          <w:i/>
          <w:iCs/>
          <w:noProof w:val="0"/>
          <w:sz w:val="24"/>
        </w:rPr>
        <w:t>który był</w:t>
      </w:r>
      <w:r>
        <w:rPr>
          <w:rFonts w:ascii="Times New Roman" w:eastAsia="Times New Roman" w:hAnsi="Times New Roman" w:cs="Times New Roman"/>
          <w:noProof w:val="0"/>
          <w:sz w:val="24"/>
        </w:rPr>
        <w:t xml:space="preserve"> z Saulem i Jonatanem. Znajdowały się tylko u Saula i jego syna Jonatana.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załoga Filistynów wyruszyła na przełęcz Mikmas.</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Pewnego dnia Jonatan, syn Saula, powiedział do swego giermka: Chodź, pójdziemy do załogi Filistynów, która jest po tamtej stronie. Lecz swemu ojcu nic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nie powiedział.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Saul zaś pozostał na krańcu Gibea pod drzewem granatu, które było w Migron. A lud, który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z nim, </w:t>
      </w:r>
      <w:r>
        <w:rPr>
          <w:rFonts w:ascii="Times New Roman" w:eastAsia="Times New Roman" w:hAnsi="Times New Roman" w:cs="Times New Roman"/>
          <w:i/>
          <w:iCs/>
          <w:noProof w:val="0"/>
          <w:sz w:val="24"/>
        </w:rPr>
        <w:t>liczył</w:t>
      </w:r>
      <w:r>
        <w:rPr>
          <w:rFonts w:ascii="Times New Roman" w:eastAsia="Times New Roman" w:hAnsi="Times New Roman" w:cs="Times New Roman"/>
          <w:noProof w:val="0"/>
          <w:sz w:val="24"/>
        </w:rPr>
        <w:t xml:space="preserve"> około sześciuset mężczyzn.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Achiasz, syn Achituba, brata Ikaboda, syna Pinchasa, syna Helego, kapłana JAHWE w Szilo, nosił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efod. Lud zaś nie wiedział, że Jonatan odszedł.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Między przełęczami, gdzie Jonatan chciał przejść do załogi Filistynów,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ostra skała po jednej stronie i ostra skała po drugiej stronie; jedną z nich nazywano Boses, a drugą — Senne.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skała była zwrócona na północ, naprzeciw Mikmas, a druga — na południe, naprzeciw Gibea.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powiedział do swego giermka: Chodź, pójdziemy do załogi tych nieobrzezanych, może JAHWE zadziała dla nas, gdyż JAHWE nietrudno wybawić przez wielu czy przez niewielu.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giermek odpowiedział mu: Czyń wszystko, co jest w twoim sercu. Idź, oto ja jestem z tobą według twojej woli.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powiedział: Pójdziemy do tych ludzi i pokażemy się 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powiedzą nam: Czekajcie, aż przyjdziemy do was, to zatrzymamy się na swym miejscu i nie pójdziemy do nich;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powiedzą: Chodźcie do nas, to pójdziemy, gdyż JAHWE wydał ich w nasze ręce. To będzie dla nas znakiem.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Pokazali się więc obaj straży filistyńskiej. I Filistyni powiedzieli: Oto Hebrajczycy wychodzą z nor, w których się ukryli.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ludzie ze straży odezwali się do Jonatana i giermka: Podejdźcie do nas, a pokażemy wam coś. Jonatan powiedział do swego giermka: Chodź za mną, gdyż JAHWE wydał ich w ręce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Jonatan wspinał się na swych rękach i nogach, a jego giermek szedł za nim. I padali przed Jonatanem, a jego giermek, </w:t>
      </w:r>
      <w:r>
        <w:rPr>
          <w:rFonts w:ascii="Times New Roman" w:eastAsia="Times New Roman" w:hAnsi="Times New Roman" w:cs="Times New Roman"/>
          <w:i/>
          <w:iCs/>
          <w:noProof w:val="0"/>
          <w:sz w:val="24"/>
        </w:rPr>
        <w:t>idący</w:t>
      </w:r>
      <w:r>
        <w:rPr>
          <w:rFonts w:ascii="Times New Roman" w:eastAsia="Times New Roman" w:hAnsi="Times New Roman" w:cs="Times New Roman"/>
          <w:noProof w:val="0"/>
          <w:sz w:val="24"/>
        </w:rPr>
        <w:t xml:space="preserve"> za nim, dobijał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była pierwsza klęska, jaką </w:t>
      </w:r>
      <w:r>
        <w:rPr>
          <w:rFonts w:ascii="Times New Roman" w:eastAsia="Times New Roman" w:hAnsi="Times New Roman" w:cs="Times New Roman"/>
          <w:i/>
          <w:iCs/>
          <w:noProof w:val="0"/>
          <w:sz w:val="24"/>
        </w:rPr>
        <w:t>zadali</w:t>
      </w:r>
      <w:r>
        <w:rPr>
          <w:rFonts w:ascii="Times New Roman" w:eastAsia="Times New Roman" w:hAnsi="Times New Roman" w:cs="Times New Roman"/>
          <w:noProof w:val="0"/>
          <w:sz w:val="24"/>
        </w:rPr>
        <w:t xml:space="preserve"> Jonatan i jego giermek. Zabili około dwudziestu ludzi, na przestrzeni około morgi pola.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padł strach na obóz w polu i na cały lud. Przeraziły się także załoga oraz łupieżcy, a ziemia zatrzęsła się, wywołując wielką trwogę.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strażnicy Saula w Gibea Beniamina zobaczyli, że tłum się rozpierzchł i biegł w bezładzie.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Saul powiedział do ludu, który przy nim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Dokonajcie przeglądu i zobaczcie, kto od nas odszedł. A gdy dokonali przeglądu, okazało się, że nie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Jonatana i jego giermka.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powiedział do Achiasza: Przynieś arkę Boga, gdyż arka Boga była w tym czasie u synów Izraela.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Saul jeszcze mówił do kapłana, zamieszanie w obozie filistyńskim trwało i coraz bardziej się wzmagało. Saul powiedział więc do kapłana: Cofnij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Saul i cały lud, który z nim był, zebrali się i przyszli na miejsce bitwy, a miecz każdego był zwrócony przeciwko drugiemu i porażka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bardzo wielka.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Hebrajczycy, którzy byli przedtem z Filistynami i którzy zewsząd z nimi wyruszyli do obozu, również </w:t>
      </w:r>
      <w:r>
        <w:rPr>
          <w:rFonts w:ascii="Times New Roman" w:eastAsia="Times New Roman" w:hAnsi="Times New Roman" w:cs="Times New Roman"/>
          <w:i/>
          <w:iCs/>
          <w:noProof w:val="0"/>
          <w:sz w:val="24"/>
        </w:rPr>
        <w:t>przeszli</w:t>
      </w:r>
      <w:r>
        <w:rPr>
          <w:rFonts w:ascii="Times New Roman" w:eastAsia="Times New Roman" w:hAnsi="Times New Roman" w:cs="Times New Roman"/>
          <w:noProof w:val="0"/>
          <w:sz w:val="24"/>
        </w:rPr>
        <w:t xml:space="preserve"> na stronę Izraelitów, którzy byli z Saulem i Jonatanem.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też Izraelici, którzy ukryli się na górze Efraim, gdy usłyszeli, że Filistyni uciekają, wyruszyli za nimi w pościg w tej bitwie.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wybawił Izraela w tym dniu, bitwa zaś przeniosła się aż do Bet-Awen.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Izraelici byli strudzeni w tym dniu. Saul bowiem zaprzysiągł lud, mówiąc: Przeklęty człowiek, który jadłby </w:t>
      </w:r>
      <w:r>
        <w:rPr>
          <w:rFonts w:ascii="Times New Roman" w:eastAsia="Times New Roman" w:hAnsi="Times New Roman" w:cs="Times New Roman"/>
          <w:i/>
          <w:iCs/>
          <w:noProof w:val="0"/>
          <w:sz w:val="24"/>
        </w:rPr>
        <w:t>jakikolwiek</w:t>
      </w:r>
      <w:r>
        <w:rPr>
          <w:rFonts w:ascii="Times New Roman" w:eastAsia="Times New Roman" w:hAnsi="Times New Roman" w:cs="Times New Roman"/>
          <w:noProof w:val="0"/>
          <w:sz w:val="24"/>
        </w:rPr>
        <w:t xml:space="preserve"> posiłek przed wieczorem, dopóki nie zemszczę się na swoich wrogach. Dlatego nikt z ludu nie skosztował </w:t>
      </w:r>
      <w:r>
        <w:rPr>
          <w:rFonts w:ascii="Times New Roman" w:eastAsia="Times New Roman" w:hAnsi="Times New Roman" w:cs="Times New Roman"/>
          <w:i/>
          <w:iCs/>
          <w:noProof w:val="0"/>
          <w:sz w:val="24"/>
        </w:rPr>
        <w:t>żadnego</w:t>
      </w:r>
      <w:r>
        <w:rPr>
          <w:rFonts w:ascii="Times New Roman" w:eastAsia="Times New Roman" w:hAnsi="Times New Roman" w:cs="Times New Roman"/>
          <w:noProof w:val="0"/>
          <w:sz w:val="24"/>
        </w:rPr>
        <w:t xml:space="preserve"> posiłku.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cały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tej ziemi przyszedł do lasu, gdzie był miód na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lud wszedł do lasu, ujrzał spływający miód. Nikt jednak nie podniósł ręki do ust, bo lud bał się tej przysięgi.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Jonatan nie słyszał, jak jego ojciec zaprzysięgał lud. Ściągnął więc koniec laski, którą miał w ręku, namoczył go w plastrze miodu i podniósł rękę do ust, a jego oczy rozbłysły.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ktoś z ludu odezwał się: Twój ojciec zaprzysiągł lud, mówiąc: Przeklęty człowiek, który jadłby dzisiaj posiłek. A lud był wyczerpany.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odpowiedział: Mój ojciec sprowadza nieszczęście na ziemię. Patrzcie, proszę, jak rozbłysły moje oczy, dlatego że skosztowałem trochę tego miodu.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dopiero, gdyby lud najadł się dziś z łupu swoich wrogów, który zdobył! Czy klęska wśród Filistynów nie byłaby większa?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pobili Filistynów od Mikmas </w:t>
      </w:r>
      <w:r>
        <w:rPr>
          <w:rFonts w:ascii="Times New Roman" w:eastAsia="Times New Roman" w:hAnsi="Times New Roman" w:cs="Times New Roman"/>
          <w:i/>
          <w:iCs/>
          <w:noProof w:val="0"/>
          <w:sz w:val="24"/>
        </w:rPr>
        <w:t>aż</w:t>
      </w:r>
      <w:r>
        <w:rPr>
          <w:rFonts w:ascii="Times New Roman" w:eastAsia="Times New Roman" w:hAnsi="Times New Roman" w:cs="Times New Roman"/>
          <w:noProof w:val="0"/>
          <w:sz w:val="24"/>
        </w:rPr>
        <w:t xml:space="preserve"> do Ajjalon, a lud był bardzo wyczerpany.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lud rzucił się na łup, brał owce, woły i cielęta i zarzynał je na ziemi, i jadł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razem z krwią.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doniesiono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Saulowi: Oto lud grzeszy przeciw JAHWE, jedząc razem z krwią. A on powiedział: Zgrzeszyliście. Przytoczcie do mnie teraz wielki kamień.</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powiedział: Rozproszcie się między ludem i powiedzcie mu: Niech każdy przyprowadzi do mnie swego wołu i swoją owcę, zabijajcie je tu i jedzcie, a nie grzeszcie przeciwko JAHWE, jedząc razem z krwią. Każdy więc z ludu przyprowadził tej nocy własnoręcznie swego wołu i tam go zabijał.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zbudował też ołtarz dla JAHWE. Był to pierwszy ołtarz, który zbudował dla JAHWE.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Saul powiedział: Puśćmy się w pogoń za Filistynami nocą, łupmy ich aż do świtu, a nie zostawmy ani jednego z nich. Odpowiedzieli mu: Czyń wszystko, co ci się wydaje słuszne. Kapłan zaś powiedział: Przystąpmy tu do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zapytał więc Boga: Czy mam puścić się w pogoń za Filistynami? Czy wydasz ich w ręce Izraela? Lecz nie odpowiedział mu tego dnia.</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Zbliżcie się wszyscy przywódcy ludu, zbadajcie i zobaczcie, na czym polega ten dzisiejszy grzech.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jak żyje JAHWE, który wybawia Izraela, choćby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był </w:t>
      </w:r>
      <w:r>
        <w:rPr>
          <w:rFonts w:ascii="Times New Roman" w:eastAsia="Times New Roman" w:hAnsi="Times New Roman" w:cs="Times New Roman"/>
          <w:i/>
          <w:iCs/>
          <w:noProof w:val="0"/>
          <w:sz w:val="24"/>
        </w:rPr>
        <w:t>grzech</w:t>
      </w:r>
      <w:r>
        <w:rPr>
          <w:rFonts w:ascii="Times New Roman" w:eastAsia="Times New Roman" w:hAnsi="Times New Roman" w:cs="Times New Roman"/>
          <w:noProof w:val="0"/>
          <w:sz w:val="24"/>
        </w:rPr>
        <w:t xml:space="preserve"> mego syna Jonatana, poniesie śmierć. I </w:t>
      </w:r>
      <w:r>
        <w:rPr>
          <w:rFonts w:ascii="Times New Roman" w:eastAsia="Times New Roman" w:hAnsi="Times New Roman" w:cs="Times New Roman"/>
          <w:i/>
          <w:iCs/>
          <w:noProof w:val="0"/>
          <w:sz w:val="24"/>
        </w:rPr>
        <w:t>nikt</w:t>
      </w:r>
      <w:r>
        <w:rPr>
          <w:rFonts w:ascii="Times New Roman" w:eastAsia="Times New Roman" w:hAnsi="Times New Roman" w:cs="Times New Roman"/>
          <w:noProof w:val="0"/>
          <w:sz w:val="24"/>
        </w:rPr>
        <w:t xml:space="preserve"> z całego ludu mu nie odpowiedział.</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całego Izraela: Wy będziecie po jednej stronie, a ja i mój syn Jonatan będziemy po drugiej stronie. I lud odpowiedział Saulowi: Czyń, co uważasz za słuszne.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powiedział więc do JAHWE, Boga Izraela: Okaż prawdę. I </w:t>
      </w:r>
      <w:r>
        <w:rPr>
          <w:rFonts w:ascii="Times New Roman" w:eastAsia="Times New Roman" w:hAnsi="Times New Roman" w:cs="Times New Roman"/>
          <w:i/>
          <w:iCs/>
          <w:noProof w:val="0"/>
          <w:sz w:val="24"/>
        </w:rPr>
        <w:t>los</w:t>
      </w:r>
      <w:r>
        <w:rPr>
          <w:rFonts w:ascii="Times New Roman" w:eastAsia="Times New Roman" w:hAnsi="Times New Roman" w:cs="Times New Roman"/>
          <w:noProof w:val="0"/>
          <w:sz w:val="24"/>
        </w:rPr>
        <w:t xml:space="preserve"> padł na Jonatana i Saula, a lud </w:t>
      </w:r>
      <w:r>
        <w:rPr>
          <w:rFonts w:ascii="Times New Roman" w:eastAsia="Times New Roman" w:hAnsi="Times New Roman" w:cs="Times New Roman"/>
          <w:i/>
          <w:iCs/>
          <w:noProof w:val="0"/>
          <w:sz w:val="24"/>
        </w:rPr>
        <w:t>z tego</w:t>
      </w:r>
      <w:r>
        <w:rPr>
          <w:rFonts w:ascii="Times New Roman" w:eastAsia="Times New Roman" w:hAnsi="Times New Roman" w:cs="Times New Roman"/>
          <w:noProof w:val="0"/>
          <w:sz w:val="24"/>
        </w:rPr>
        <w:t xml:space="preserve"> uszedł.</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powiedział: Rzućcie los między mną a moim synem Jonatanem. I </w:t>
      </w:r>
      <w:r>
        <w:rPr>
          <w:rFonts w:ascii="Times New Roman" w:eastAsia="Times New Roman" w:hAnsi="Times New Roman" w:cs="Times New Roman"/>
          <w:i/>
          <w:iCs/>
          <w:noProof w:val="0"/>
          <w:sz w:val="24"/>
        </w:rPr>
        <w:t>los</w:t>
      </w:r>
      <w:r>
        <w:rPr>
          <w:rFonts w:ascii="Times New Roman" w:eastAsia="Times New Roman" w:hAnsi="Times New Roman" w:cs="Times New Roman"/>
          <w:noProof w:val="0"/>
          <w:sz w:val="24"/>
        </w:rPr>
        <w:t xml:space="preserve"> padł na Jonatana.</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Jonatana: Powiedz mi, co uczyniłeś? Jonatan odpowiedział mu: Skosztowałem tylko trochę miodu końcem laski, którą miałem w ręku. Oto mam umrzeć.</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Niech mi to Bóg uczyni, a do tego dorzuci. Musisz umrzeć, Jonatanie.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jednak powiedział do Saula: Czy ma umrzeć Jonatan, który uczynił to wielkie wybawienie w Izraelu? Nie daj Boże! Jak żyje JAHWE, ani jeden włos z jego głowy nie spadnie na ziemię, gdyż </w:t>
      </w:r>
      <w:r>
        <w:rPr>
          <w:rFonts w:ascii="Times New Roman" w:eastAsia="Times New Roman" w:hAnsi="Times New Roman" w:cs="Times New Roman"/>
          <w:i/>
          <w:iCs/>
          <w:noProof w:val="0"/>
          <w:sz w:val="24"/>
        </w:rPr>
        <w:t>z pomocą</w:t>
      </w:r>
      <w:r>
        <w:rPr>
          <w:rFonts w:ascii="Times New Roman" w:eastAsia="Times New Roman" w:hAnsi="Times New Roman" w:cs="Times New Roman"/>
          <w:noProof w:val="0"/>
          <w:sz w:val="24"/>
        </w:rPr>
        <w:t xml:space="preserve"> Bożą uczynił to dzisiaj. I tak lud wybawił Jonatana, i nie umarł.</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zaniechał pościgu za Filistynami, Filistyni zaś powrócili do swego miejsca.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objął królestwo nad Izraelem i walczył ze wszystkimi swymi wrogami dokoła: z Moabem, synami Ammona, Edomem, królami Soby i Filistynami. I gdziekolwiek się zwrócił, zwyciężał.</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 również wojsko, pobił Amalekitów i wyrwał Izraela z rąk tych, którzy go pustoszyli.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Synami Saula byli: Jonatan, Jiszwi i Malkiszua. Imiona jego dwóch córek: imię pierworodnej — Merab, a młodszej — Mikal;</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Żona Saula miała na imię Achinoam, </w:t>
      </w:r>
      <w:r>
        <w:rPr>
          <w:rFonts w:ascii="Times New Roman" w:eastAsia="Times New Roman" w:hAnsi="Times New Roman" w:cs="Times New Roman"/>
          <w:i/>
          <w:iCs/>
          <w:noProof w:val="0"/>
          <w:sz w:val="24"/>
        </w:rPr>
        <w:t>była</w:t>
      </w:r>
      <w:r>
        <w:rPr>
          <w:rFonts w:ascii="Times New Roman" w:eastAsia="Times New Roman" w:hAnsi="Times New Roman" w:cs="Times New Roman"/>
          <w:noProof w:val="0"/>
          <w:sz w:val="24"/>
        </w:rPr>
        <w:t xml:space="preserve"> córką Achimaasa. Wódz jego wojska miał na imię Abner,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synem Nera, stryja Saula.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Kisz był ojcem Saula, a Ner, ojciec Abnera, był synem Abiela.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całe życie Saula trwała zacięta wojna z Filistynami. A gdy Saul zobaczył jakiegoś silnego i dzielnego mężczyznę, zabierał go do siebie.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powiedział do Saula: JAHWE zesłał mnie, abym cię namaścił na króla nad jego ludem, nad Izraelem. Teraz więc posłuchaj głosu słów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JAHWE zastępów: Wspomniałem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co Amalek uczynił Izraelowi, jak się na niego zasadził na drodze, gdy wychodził z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 pobij Amaleka i zniszcz wszystko, co ma. Nie lituj się nad nimi, lecz zabijaj i mężczyzn, i kobiety, dzieci i niemowlęta, woły i owce, wielbłądy i osły.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Saul zebrał więc lud i policzył go w Telaim: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dwieście tysięcy pieszych i dziesięć tysięcy mężczyzn z Judy.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przybył do miasta Amaleka i urządził zasadzkę w dolinie.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powiedział do Kenitów: Idźcie, odstąpcie od Amalekitów i wyjdźcie spośród </w:t>
      </w:r>
      <w:r>
        <w:rPr>
          <w:rFonts w:ascii="Times New Roman" w:eastAsia="Times New Roman" w:hAnsi="Times New Roman" w:cs="Times New Roman"/>
          <w:i/>
          <w:iCs/>
          <w:noProof w:val="0"/>
          <w:sz w:val="24"/>
        </w:rPr>
        <w:t>nich</w:t>
      </w:r>
      <w:r>
        <w:rPr>
          <w:rFonts w:ascii="Times New Roman" w:eastAsia="Times New Roman" w:hAnsi="Times New Roman" w:cs="Times New Roman"/>
          <w:noProof w:val="0"/>
          <w:sz w:val="24"/>
        </w:rPr>
        <w:t>, abym was nie wytracił wraz z nimi. Okazaliście bowiem życzliwość wszystkim synom Izraela, gdy wychodzili z Egiptu. I tak Kenici odstąpili od Amalekitów.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pobił Amalekitów od Chawila aż do wejścia do Szur, leżącego naprzeciw Egiptu.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Pochwycił żywcem Agaga, króla Amalekitów, a cały lud zgładził ostrzem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i lud oszczędzili Agaga i to, co najlepsze z owiec, wołów, tłustych zwierząt, baranów, oraz wszystko, co było dobre i nie chcieli tego zniszczyć. Zniszczyli zaś wszystko, co było nikczemne i nędzne.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Samuela słowo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Żałuję, że ustanowiłem Saula królem. Odwrócił się bowiem ode mnie i nie wypełnił mego słowa. I Samuel bardzo się rozgniewał, i wołał do JAHWE przez całą noc.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wstał wcześnie rano, by spotkać się z Saulem, doniesiono Samuelowi: Saul przybył do Karmelu i tam właśnie postawił sobie pomnik, po czym zawrócił, poszedł i przybył do Gilgal.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Samuel przyszedł do Saula, Saul mu powiedział: Błogosławiony jesteś przez JAHWE. Wypełniłem słowo JAHWE.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Samuel powiedział: A co to za beczenie owiec w moich uszach i co to za ryk wołów, który słyszę?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Przyprowadzili je od Amalekitów. Lud bowiem oszczędził to, co najlepsze z owiec i wołów, aby je ofiarować JAHWE, twemu Bogu. To zaś, co pozostało, wytępiliśmy.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powiedział do Saula: Stój, a powiem ci, co JAHWE mówił do mnie tej nocy. Odpowiedział mu: Powiedz.</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rzekł: Czyż to nie wtedy, gdy byłeś mały w swoich oczach, stałeś się głową pokoleń Izraela i JAHWE namaścił cię na króla nad Izraelem?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JAHWE posłał cię w drogę i powiedział: Idź, wytrać tych grzeszników, Amalekitów, i walcz z nimi, aż ich wytępisz.</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posłuchałeś głosu JAHWE, lecz rzuciłeś się na łup i uczyniłeś to zło w oczach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odpowiedział Samuelowi: Przecież posłuchałem głosu JAHWE. Poszedłem drogą, którą mnie posłał JAHWE, i przyprowadziłem Agaga, króla Amalekitów, a Amalekitów wytraciłem.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natomiast wziął z łupu owce i woły, najlepsze z tego, co miało być zniszczone, aby je ofiarować JAHWE, twemu Bogu, w Gilgal.</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Samuel odpowiedział: Czy JAHWE ma takie </w:t>
      </w:r>
      <w:r>
        <w:rPr>
          <w:rFonts w:ascii="Times New Roman" w:eastAsia="Times New Roman" w:hAnsi="Times New Roman" w:cs="Times New Roman"/>
          <w:i/>
          <w:iCs/>
          <w:noProof w:val="0"/>
          <w:sz w:val="24"/>
        </w:rPr>
        <w:t>samo</w:t>
      </w:r>
      <w:r>
        <w:rPr>
          <w:rFonts w:ascii="Times New Roman" w:eastAsia="Times New Roman" w:hAnsi="Times New Roman" w:cs="Times New Roman"/>
          <w:noProof w:val="0"/>
          <w:sz w:val="24"/>
        </w:rPr>
        <w:t xml:space="preserve"> upodobanie w całopaleniach i ofiarach jak w posłuszeństwie głosowi PANA? Oto posłuszeństwo jest lepsze niż ofiara, </w:t>
      </w:r>
      <w:r>
        <w:rPr>
          <w:rFonts w:ascii="Times New Roman" w:eastAsia="Times New Roman" w:hAnsi="Times New Roman" w:cs="Times New Roman"/>
          <w:i/>
          <w:iCs/>
          <w:noProof w:val="0"/>
          <w:sz w:val="24"/>
        </w:rPr>
        <w:t>lepiej jest</w:t>
      </w:r>
      <w:r>
        <w:rPr>
          <w:rFonts w:ascii="Times New Roman" w:eastAsia="Times New Roman" w:hAnsi="Times New Roman" w:cs="Times New Roman"/>
          <w:noProof w:val="0"/>
          <w:sz w:val="24"/>
        </w:rPr>
        <w:t xml:space="preserve"> słuchać, niż </w:t>
      </w:r>
      <w:r>
        <w:rPr>
          <w:rFonts w:ascii="Times New Roman" w:eastAsia="Times New Roman" w:hAnsi="Times New Roman" w:cs="Times New Roman"/>
          <w:i/>
          <w:iCs/>
          <w:noProof w:val="0"/>
          <w:sz w:val="24"/>
        </w:rPr>
        <w:t>ofiarowywać</w:t>
      </w:r>
      <w:r>
        <w:rPr>
          <w:rFonts w:ascii="Times New Roman" w:eastAsia="Times New Roman" w:hAnsi="Times New Roman" w:cs="Times New Roman"/>
          <w:noProof w:val="0"/>
          <w:sz w:val="24"/>
        </w:rPr>
        <w:t xml:space="preserve"> tłuszcz baranów.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Bunt bowiem </w:t>
      </w:r>
      <w:r>
        <w:rPr>
          <w:rFonts w:ascii="Times New Roman" w:eastAsia="Times New Roman" w:hAnsi="Times New Roman" w:cs="Times New Roman"/>
          <w:i/>
          <w:iCs/>
          <w:noProof w:val="0"/>
          <w:sz w:val="24"/>
        </w:rPr>
        <w:t>jest jak</w:t>
      </w:r>
      <w:r>
        <w:rPr>
          <w:rFonts w:ascii="Times New Roman" w:eastAsia="Times New Roman" w:hAnsi="Times New Roman" w:cs="Times New Roman"/>
          <w:noProof w:val="0"/>
          <w:sz w:val="24"/>
        </w:rPr>
        <w:t xml:space="preserve"> grzech czarów, a upór jest jak nieprawość i bałwochwalstwo. Ponieważ odrzuciłeś słowo JAHWE, on także odrzucił cię jako króla.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Samuela: Zgrzeszyłem, ponieważ przekroczyłem rozkaz JAHWE i twoje słowa, gdyż bałem się ludu i posłuchałem jego głosu.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jednak przebacz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proszę, mój grzech i zawróć ze mną, abym oddał pokłon JAHWE.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Samuel odpowiedział Saulowi: Nie zawrócę z tobą, ponieważ odrzuciłeś słowo JAHWE, a JAHWE odrzucił ciebie, abyś nie był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królem nad Izraelem.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Samuel odwrócił się, aby odejść, </w:t>
      </w:r>
      <w:r>
        <w:rPr>
          <w:rFonts w:ascii="Times New Roman" w:eastAsia="Times New Roman" w:hAnsi="Times New Roman" w:cs="Times New Roman"/>
          <w:i/>
          <w:iCs/>
          <w:noProof w:val="0"/>
          <w:sz w:val="24"/>
        </w:rPr>
        <w:t>Saul</w:t>
      </w:r>
      <w:r>
        <w:rPr>
          <w:rFonts w:ascii="Times New Roman" w:eastAsia="Times New Roman" w:hAnsi="Times New Roman" w:cs="Times New Roman"/>
          <w:noProof w:val="0"/>
          <w:sz w:val="24"/>
        </w:rPr>
        <w:t xml:space="preserve"> chwycił skraj jego płaszcza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rozdarł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Samuel powiedział mu: JAHWE oddarł ci dziś królestwo Izraela i dał je twemu bliźniemu, lepszemu od ciebie.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Mocarz Izraela nie kłamie i nie będzie żałować, gdyż nie jest człowiekiem, aby miał żałować.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odpowiedział: Zgrzeszyłem. Teraz jednak uszanuj mnie, proszę, wobec starszych mego ludu i wobec Izraela i zawróć ze mną, abym oddał pokłon JAHWE, twemu Bogu.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Zawrócił więc Samuel i szedł za Saulem, a Saul oddał pokłon JAHWE.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rzekł: Przyprowadźcie do mnie Agaga, króla Amalekitów. Agag podszedł do niego odważnie i powiedział: Na pewno ustąpiła gorycz śmierci.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Samuel powiedział: Jak twój miecz pozbawiał kobiety ich dzieci, tak wśród kobiet twoja matka będzie pozbawiona dzieci. I Samuel posiekał Agaga na kawałki przed JAHWE w Gilgal.</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Samuel udał się do Rama, a Saul poszedł do swego domu w Gibea Saulowym.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Samuel nie zobaczył już Saula aż do dnia swojej śmierci. Bolał jednak Samuel nad Saulem, a JAHWE żałował, że uczynił Saula królem nad Izraelem.</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Samuela: Jak długo będziesz bolał nad Saulem, skoro odrzuciłem go, aby nie królował nad Izraelem? Napełnij swój róg oliwą i idź, posyłam cię do Jessego Betlejemity. Tam bowiem upatrzyłem sobie króla wśród jego synów.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powiedział: Jak mam pójść? Saul bowiem o tym usłyszy i zabije mnie. JAHWE odpowiedział: Weź ze sobą jałowicę ze stada i powiedz: Przyszedłem, aby złożyć JAHWE ofiarę.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wezwij Jessego na ofiarę, a ja ci oznajmię, co masz czynić. A namaścisz mi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którego ci wskażę.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uczynił więc tak, jak mu powiedział JAHWE, i przybył do Betlejem. Wtedy starsi miasta z drżeniem wyszli mu naprzeciw i zapytali: Czy przychodzisz w pokoju?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Odpowiedział: W pokoju. Przyszedłem, aby złożyć JAHWE ofiarę. Poświęćcie się i przyjdźcie ze mną na </w:t>
      </w:r>
      <w:r>
        <w:rPr>
          <w:rFonts w:ascii="Times New Roman" w:eastAsia="Times New Roman" w:hAnsi="Times New Roman" w:cs="Times New Roman"/>
          <w:i/>
          <w:iCs/>
          <w:noProof w:val="0"/>
          <w:sz w:val="24"/>
        </w:rPr>
        <w:t>składanie</w:t>
      </w:r>
      <w:r>
        <w:rPr>
          <w:rFonts w:ascii="Times New Roman" w:eastAsia="Times New Roman" w:hAnsi="Times New Roman" w:cs="Times New Roman"/>
          <w:noProof w:val="0"/>
          <w:sz w:val="24"/>
        </w:rPr>
        <w:t xml:space="preserve"> ofiary. Poświęcił też Jessego i jego synów i zaprosił ich na </w:t>
      </w:r>
      <w:r>
        <w:rPr>
          <w:rFonts w:ascii="Times New Roman" w:eastAsia="Times New Roman" w:hAnsi="Times New Roman" w:cs="Times New Roman"/>
          <w:i/>
          <w:iCs/>
          <w:noProof w:val="0"/>
          <w:sz w:val="24"/>
        </w:rPr>
        <w:t>składanie</w:t>
      </w:r>
      <w:r>
        <w:rPr>
          <w:rFonts w:ascii="Times New Roman" w:eastAsia="Times New Roman" w:hAnsi="Times New Roman" w:cs="Times New Roman"/>
          <w:noProof w:val="0"/>
          <w:sz w:val="24"/>
        </w:rPr>
        <w:t xml:space="preserve"> ofiary.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przyszli, ujrzał Eliaba i powiedział: Na pewno </w:t>
      </w:r>
      <w:r>
        <w:rPr>
          <w:rFonts w:ascii="Times New Roman" w:eastAsia="Times New Roman" w:hAnsi="Times New Roman" w:cs="Times New Roman"/>
          <w:i/>
          <w:iCs/>
          <w:noProof w:val="0"/>
          <w:sz w:val="24"/>
        </w:rPr>
        <w:t>stoi</w:t>
      </w:r>
      <w:r>
        <w:rPr>
          <w:rFonts w:ascii="Times New Roman" w:eastAsia="Times New Roman" w:hAnsi="Times New Roman" w:cs="Times New Roman"/>
          <w:noProof w:val="0"/>
          <w:sz w:val="24"/>
        </w:rPr>
        <w:t xml:space="preserve"> przed JAHWE jego pomazaniec.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JAHWE powiedział do Samuela: Nie patrz na jego urodę ani na jego wysoki wzrost, gdyż go odrzuciłem. </w:t>
      </w:r>
      <w:r>
        <w:rPr>
          <w:rFonts w:ascii="Times New Roman" w:eastAsia="Times New Roman" w:hAnsi="Times New Roman" w:cs="Times New Roman"/>
          <w:i/>
          <w:iCs/>
          <w:noProof w:val="0"/>
          <w:sz w:val="24"/>
        </w:rPr>
        <w:t>PAN</w:t>
      </w:r>
      <w:r>
        <w:rPr>
          <w:rFonts w:ascii="Times New Roman" w:eastAsia="Times New Roman" w:hAnsi="Times New Roman" w:cs="Times New Roman"/>
          <w:noProof w:val="0"/>
          <w:sz w:val="24"/>
        </w:rPr>
        <w:t xml:space="preserve"> bowiem </w:t>
      </w:r>
      <w:r>
        <w:rPr>
          <w:rFonts w:ascii="Times New Roman" w:eastAsia="Times New Roman" w:hAnsi="Times New Roman" w:cs="Times New Roman"/>
          <w:i/>
          <w:iCs/>
          <w:noProof w:val="0"/>
          <w:sz w:val="24"/>
        </w:rPr>
        <w:t>nie patrzy</w:t>
      </w:r>
      <w:r>
        <w:rPr>
          <w:rFonts w:ascii="Times New Roman" w:eastAsia="Times New Roman" w:hAnsi="Times New Roman" w:cs="Times New Roman"/>
          <w:noProof w:val="0"/>
          <w:sz w:val="24"/>
        </w:rPr>
        <w:t xml:space="preserve"> na to, na co patrzy człowiek, bo człowiek patrzy </w:t>
      </w:r>
      <w:r>
        <w:rPr>
          <w:rFonts w:ascii="Times New Roman" w:eastAsia="Times New Roman" w:hAnsi="Times New Roman" w:cs="Times New Roman"/>
          <w:i/>
          <w:iCs/>
          <w:noProof w:val="0"/>
          <w:sz w:val="24"/>
        </w:rPr>
        <w:t>na to, co jest</w:t>
      </w:r>
      <w:r>
        <w:rPr>
          <w:rFonts w:ascii="Times New Roman" w:eastAsia="Times New Roman" w:hAnsi="Times New Roman" w:cs="Times New Roman"/>
          <w:noProof w:val="0"/>
          <w:sz w:val="24"/>
        </w:rPr>
        <w:t xml:space="preserve"> przed oczami, ale JAHWE patrzy na serce.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Jesse zawołał wtedy Abinadaba i kazał mu przejść przed Samuelem. A on powiedział: Tego też JAHWE nie wybrał.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Jesse kazał przejść Szammie. A on powiedział: Tego też JAHWE nie wybrał.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Jesse kazał przejść siedmiu swoim synom przed Samuelem. I Samuel powiedział do Jessego: JAHWE nie wybrał 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Samuel zapytał Jessego: Czy to już wszyscy </w:t>
      </w:r>
      <w:r>
        <w:rPr>
          <w:rFonts w:ascii="Times New Roman" w:eastAsia="Times New Roman" w:hAnsi="Times New Roman" w:cs="Times New Roman"/>
          <w:i/>
          <w:iCs/>
          <w:noProof w:val="0"/>
          <w:sz w:val="24"/>
        </w:rPr>
        <w:t>twoi</w:t>
      </w:r>
      <w:r>
        <w:rPr>
          <w:rFonts w:ascii="Times New Roman" w:eastAsia="Times New Roman" w:hAnsi="Times New Roman" w:cs="Times New Roman"/>
          <w:noProof w:val="0"/>
          <w:sz w:val="24"/>
        </w:rPr>
        <w:t xml:space="preserve"> synowie? Odpowiedział: Został jeszcze najmłodszy, który pasie owce. Wtedy Samuel powiedział do Jessego: Poślij po niego i przyprowadź go, gdyż nie usiądziemy, dopóki on tu nie przyjdzie.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Posłał więc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przyprowadził go. Był on rudy i miał piękne oczy oraz ładny wygląd. I JAHWE powiedział: Wstań, namaść go, bo to jest on.</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wziął więc róg z oliwą i namaścił go pośród jego braci. I od tego dnia Duch JAHWE zstępował na Dawida. Samuel zaś wstał i poszedł do Rama.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Duch JAHWE opuścił Saula i zaczął go trapić zły duch od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słudzy Saula powiedzieli do niego: Oto teraz trapi cię zły duch od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nasz pan rozkaże swoim sługom, którzy są przed tobą, by poszukali człowieka, który umie grać na harfie. A gdy będzie na tobie ten zły duch od Boga, człowiek ten zagra swą ręką i ulży 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Saul odpowiedział swoim sługom: Proszę, upatrzcie mi człowieka, który umiałby dobrze grać, i przyprowadźcie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do mnie.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ze sług odpowiedział: Oto widziałem syna Jessego Betlejemity, który umie grać. Jest to dzielny wojownik, człowiek waleczny, roztropny i przystojny, a JAHWE jest z nim.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wysłał więc posłańców do Jessego i powiedział: Poślij do mnie swego syna Dawida, który jest przy trzodzie.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Jesse wziął osła, chleb, bukłak wina oraz jedno koźlę i posłał </w:t>
      </w:r>
      <w:r>
        <w:rPr>
          <w:rFonts w:ascii="Times New Roman" w:eastAsia="Times New Roman" w:hAnsi="Times New Roman" w:cs="Times New Roman"/>
          <w:i/>
          <w:iCs/>
          <w:noProof w:val="0"/>
          <w:sz w:val="24"/>
        </w:rPr>
        <w:t>to wszystko</w:t>
      </w:r>
      <w:r>
        <w:rPr>
          <w:rFonts w:ascii="Times New Roman" w:eastAsia="Times New Roman" w:hAnsi="Times New Roman" w:cs="Times New Roman"/>
          <w:noProof w:val="0"/>
          <w:sz w:val="24"/>
        </w:rPr>
        <w:t xml:space="preserve"> Saulowi przez swego syna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przybył do Saula, i stanął przed nim.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ukochał go bardzo i </w:t>
      </w:r>
      <w:r>
        <w:rPr>
          <w:rFonts w:ascii="Times New Roman" w:eastAsia="Times New Roman" w:hAnsi="Times New Roman" w:cs="Times New Roman"/>
          <w:i/>
          <w:iCs/>
          <w:noProof w:val="0"/>
          <w:sz w:val="24"/>
        </w:rPr>
        <w:t>Dawid</w:t>
      </w:r>
      <w:r>
        <w:rPr>
          <w:rFonts w:ascii="Times New Roman" w:eastAsia="Times New Roman" w:hAnsi="Times New Roman" w:cs="Times New Roman"/>
          <w:noProof w:val="0"/>
          <w:sz w:val="24"/>
        </w:rPr>
        <w:t xml:space="preserve"> został jego giermkiem.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posłał do Jessego, mówiąc: Proszę, niech Dawid stoi przede mną, bo znalazł łaskę w moich oczach.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t>
      </w:r>
      <w:r>
        <w:rPr>
          <w:rFonts w:ascii="Times New Roman" w:eastAsia="Times New Roman" w:hAnsi="Times New Roman" w:cs="Times New Roman"/>
          <w:i/>
          <w:iCs/>
          <w:noProof w:val="0"/>
          <w:sz w:val="24"/>
        </w:rPr>
        <w:t>zły</w:t>
      </w:r>
      <w:r>
        <w:rPr>
          <w:rFonts w:ascii="Times New Roman" w:eastAsia="Times New Roman" w:hAnsi="Times New Roman" w:cs="Times New Roman"/>
          <w:noProof w:val="0"/>
          <w:sz w:val="24"/>
        </w:rPr>
        <w:t xml:space="preserve"> duch od Boga zstępował na Saula, Dawid brał harfę i grał swą ręką </w:t>
      </w:r>
      <w:r>
        <w:rPr>
          <w:rFonts w:ascii="Times New Roman" w:eastAsia="Times New Roman" w:hAnsi="Times New Roman" w:cs="Times New Roman"/>
          <w:i/>
          <w:iCs/>
          <w:noProof w:val="0"/>
          <w:sz w:val="24"/>
        </w:rPr>
        <w:t>melodię</w:t>
      </w:r>
      <w:r>
        <w:rPr>
          <w:rFonts w:ascii="Times New Roman" w:eastAsia="Times New Roman" w:hAnsi="Times New Roman" w:cs="Times New Roman"/>
          <w:noProof w:val="0"/>
          <w:sz w:val="24"/>
        </w:rPr>
        <w:t>. Wtedy Saul doznawał ulgi i czuł się lepiej, a zły duch odchodził od niego.</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zebrali swoje wojska do walki i zgromadzili się w Soko, które należy do Judy, rozbili obóz między Soko a Azeką, w Efes-Dammim.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zaś i Izraelici zebrali się i rozbili obóz w dolinie Ela, i ustawili się w szyku bojowym przeciw Filistynom.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Filistyni stali na górze po jednej stronie, Izraelici zaś stali na górze po drugiej stronie, a między nimi była dolina.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 obozu Filistynów wyszedł pewien wojownik z Gat imieniem Goliat, wysoki na sześć łokci i jedną piędź.</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głowie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spiżowy hełm i był ubrany w łuskowy pancerz; waga pancerza </w:t>
      </w:r>
      <w:r>
        <w:rPr>
          <w:rFonts w:ascii="Times New Roman" w:eastAsia="Times New Roman" w:hAnsi="Times New Roman" w:cs="Times New Roman"/>
          <w:i/>
          <w:iCs/>
          <w:noProof w:val="0"/>
          <w:sz w:val="24"/>
        </w:rPr>
        <w:t>wynosiła</w:t>
      </w:r>
      <w:r>
        <w:rPr>
          <w:rFonts w:ascii="Times New Roman" w:eastAsia="Times New Roman" w:hAnsi="Times New Roman" w:cs="Times New Roman"/>
          <w:noProof w:val="0"/>
          <w:sz w:val="24"/>
        </w:rPr>
        <w:t xml:space="preserve"> pięć tysięcy syklów miedzi.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 również spiżowe nagolenice na nogach i spiżową tarczę między ramionami.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Drzewce jego włóczni były jak wał tkacki, grot jego włóczni </w:t>
      </w:r>
      <w:r>
        <w:rPr>
          <w:rFonts w:ascii="Times New Roman" w:eastAsia="Times New Roman" w:hAnsi="Times New Roman" w:cs="Times New Roman"/>
          <w:i/>
          <w:iCs/>
          <w:noProof w:val="0"/>
          <w:sz w:val="24"/>
        </w:rPr>
        <w:t>ważył</w:t>
      </w:r>
      <w:r>
        <w:rPr>
          <w:rFonts w:ascii="Times New Roman" w:eastAsia="Times New Roman" w:hAnsi="Times New Roman" w:cs="Times New Roman"/>
          <w:noProof w:val="0"/>
          <w:sz w:val="24"/>
        </w:rPr>
        <w:t xml:space="preserve"> sześćset syklów żelaza, a przed nim szedł człowiek niosący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tarczę.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Stanął on i zawołał do wojsk Izraela: Po co ustawiacie się w szyku bojowym? Czy ja nie jestem Filistynem, a wy sługami Saula? Wybierzcie spośród siebie człowieka i niech zejdzie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zdoła ze mną walczyć i zabije mnie, będziemy waszymi niewolnikami. Lecz jeśli ja go pokonam i go zabiję, wy będziecie naszymi niewolnikami i będziecie nam służyć.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 dodał: Rzucam dziś wyzwanie wojskom Izraela. Dajcie mi człowieka, a będziemy ze sobą walczyć.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i cały Izrael usłyszeli słowa Filistyna, zlękli się i bardzo zatrwożyli.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Dawid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synem tego Efratejczyka z Betlejem judzkiego, imieniem Jesse, który miał ośmiu synów. Za czasów Saula był on stary i podeszły w latach.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Trzej starsi synowie Jessego wyruszyli i udali się za Saulem na wojnę. Imiona jego trzech synów, którzy poszli na wojnę,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Eliab, pierworodny, drugi po nim — Abinadab i trzeci — Szamma.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był najmłodszy, a trzej najstarsi poszli za Saulem.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odchodził od Saula i wracał, aby paść trzodę swego ojca w Betlejem.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Filistyn występował rano i wieczorem i stawał tak przez czterdzieści 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Jesse powiedział do swego syna Dawida: Weź teraz dla swych braci tę efę prażonego ziarna i tych dziesięć chlebów i biegnij do obozu, do swoich braci.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Zanieś też tych dziesięć serów dowódcy oddziału, dowiedz się, jak się mają twoi bracia, i weź ich zastaw.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Saul wraz z nimi i wszystkimi synami Izraela byli w dolinie Ela, walcząc z Filistynami.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Dawid wcześnie rano, powierzył trzodę stróżowi, zabrał to wszystko i wyruszył, tak jak mu Jesse nakazał. Gdy przybył do obozu, wojsko wyruszało do bitwy i wydało okrzyk wojenny.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Izraelici i Filistyni ustawili się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bowiem w szyku bojowym, szyk przeciwko szykowi.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zostawił toboły pod opieką stróża taboru i pobiegł na pole bitwy. Gdy przybył, przywitał się ze swoimi braćmi.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 nimi rozmawiał, oto wojownik imieniem Goliat, Filistyn z Gat, wystąpił z szeregów filistyńskich i zaczął wypowiadać te same słowa. I Dawid to usłyszał.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wszyscy Izraelici na widok tego człowieka uciekali przed nim i bardzo się bali.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Izraelici mówili: Czy widzicie tego człowieka, który występuje? Występuje, by rzucać wyzwanie Izraelowi. Lecz tego, kto go zabije, król wzbogaci wielkim bogactwem i da mu swoją córkę, a dom jego ojca uczyni wolnym w Izraelu.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zapytał ludzi stojących przy nim: Co dadzą temu, kto zabije tego Filistyna i odejmie hańbę z Izraela? Bo kim jest ten nieobrzezany Filistyn, że rzuca wyzwanie wojskom Boga żywego?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lud odpowiedział mu te same słowa: To dadzą temu, kto go zabije.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starszy brat, Eliab, usłyszał, że rozmawia z tymi ludźmi. I Eliab zapłonął gniewem na Dawida, i powiedział: Po co tu przyszedłeś i komu zostawiłeś tych parę owiec na pustyni? Znam twoją pychę i przewrotność twego serca, bo przyszedłeś, aby przypatrywać się bitwie.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Dawid powiedział: Cóż teraz uczyniłem? Czy nie mam </w:t>
      </w:r>
      <w:r>
        <w:rPr>
          <w:rFonts w:ascii="Times New Roman" w:eastAsia="Times New Roman" w:hAnsi="Times New Roman" w:cs="Times New Roman"/>
          <w:i/>
          <w:iCs/>
          <w:noProof w:val="0"/>
          <w:sz w:val="24"/>
        </w:rPr>
        <w:t>tu</w:t>
      </w:r>
      <w:r>
        <w:rPr>
          <w:rFonts w:ascii="Times New Roman" w:eastAsia="Times New Roman" w:hAnsi="Times New Roman" w:cs="Times New Roman"/>
          <w:noProof w:val="0"/>
          <w:sz w:val="24"/>
        </w:rPr>
        <w:t xml:space="preserve"> sprawy?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odwrócił się od niego do kogoś innego, i pytał się jak przedtem. A lud odpowiedział mu tak jak poprzednio.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usłyszano słowa, które wypowiedział Dawid, i powtórzono je Saulowi. </w:t>
      </w:r>
      <w:r>
        <w:rPr>
          <w:rFonts w:ascii="Times New Roman" w:eastAsia="Times New Roman" w:hAnsi="Times New Roman" w:cs="Times New Roman"/>
          <w:i/>
          <w:iCs/>
          <w:noProof w:val="0"/>
          <w:sz w:val="24"/>
        </w:rPr>
        <w:t>Saul</w:t>
      </w:r>
      <w:r>
        <w:rPr>
          <w:rFonts w:ascii="Times New Roman" w:eastAsia="Times New Roman" w:hAnsi="Times New Roman" w:cs="Times New Roman"/>
          <w:noProof w:val="0"/>
          <w:sz w:val="24"/>
        </w:rPr>
        <w:t xml:space="preserve"> wezwał go więc do siebie.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do Saula: Niech niczyje serce nie upada z jego powodu. Twój sługa pójdzie i będzie walczył z tym Filistynem.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Saul odpowiedział Dawidowi: Ty nie możesz iść przeciwko temu Filistynowi, by z nim walczyć. Jesteś bowiem chłopcem, a on jest wojownikiem od swojej młodości.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Saulowi: Twój sługa pasł trzodę swego ojca, a gdy przychodził lew lub niedźwiedź i porywał barana z trzody;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goniłem go, uderzałem na niego i wyrywałem mu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paszczy. I </w:t>
      </w:r>
      <w:r>
        <w:rPr>
          <w:rFonts w:ascii="Times New Roman" w:eastAsia="Times New Roman" w:hAnsi="Times New Roman" w:cs="Times New Roman"/>
          <w:i/>
          <w:iCs/>
          <w:noProof w:val="0"/>
          <w:sz w:val="24"/>
        </w:rPr>
        <w:t>kiedy</w:t>
      </w:r>
      <w:r>
        <w:rPr>
          <w:rFonts w:ascii="Times New Roman" w:eastAsia="Times New Roman" w:hAnsi="Times New Roman" w:cs="Times New Roman"/>
          <w:noProof w:val="0"/>
          <w:sz w:val="24"/>
        </w:rPr>
        <w:t xml:space="preserve"> rzucał się na mnie, chwytałem go za gardło, biłem i zabijałem 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sługa zabił i lwa, i niedźwiedzia. Ten nieobrzezany Filistyn będzie jak jeden z nich, gdyż rzucił wyzwanie wojskom Boga żywego.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Dawid powiedział: JAHWE, który wyrwał mnie z łapy lwa i niedźwiedzia, wyrwie mnie również z rąk tego Filistyna. Wtedy Saul powiedział do Dawida: Idź i niech JAHWE będzie z tobą.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ubrał Dawida w swoją zbroję, włożył mu na głowę spiżowy hełm i ubrał go w pancerz.</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Dawid przypasał też jego miecz do swojej zbroi i próbował chodzić, bo nigdy </w:t>
      </w:r>
      <w:r>
        <w:rPr>
          <w:rFonts w:ascii="Times New Roman" w:eastAsia="Times New Roman" w:hAnsi="Times New Roman" w:cs="Times New Roman"/>
          <w:i/>
          <w:iCs/>
          <w:noProof w:val="0"/>
          <w:sz w:val="24"/>
        </w:rPr>
        <w:t>wcześniej</w:t>
      </w:r>
      <w:r>
        <w:rPr>
          <w:rFonts w:ascii="Times New Roman" w:eastAsia="Times New Roman" w:hAnsi="Times New Roman" w:cs="Times New Roman"/>
          <w:noProof w:val="0"/>
          <w:sz w:val="24"/>
        </w:rPr>
        <w:t xml:space="preserve"> tego nie nosił. Wtedy Dawid powiedział do Saula: Nie mogę w tym chodzić, bo nie przywykłem do tego. I Dawid zdjął to z siebie.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wziął do ręki swój kij i wybrał sobie pięć gładkich kamieni z potoku, i włożył je do torby pasterskiej, którą miał przy sobie, i z procą w ręku przybliżył się do Filistyna.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 również ruszył i zbliżał się do Dawida, a jego giermek szedł przed nim.</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Filistyn spojrzał i zobaczył Dawida, wzgardził nim, dlatego że był młodzieńcem — rudym i przystojnym.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Filistyn powiedział do Dawida: Czyż jestem psem, że przychodzisz do mnie z kijem? I przeklinał Filistyn Dawida przez swoich bogów.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Filistyn powiedział jeszcze do Dawida: Chodź do mnie, a dam twoje ciało ptakom powietrznym i zwierzętom polnym.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odpowiedział Filistynowi: Ty przychodzisz do mnie z mieczem, włócznią i tarczą, a ja przychodzę do ciebie w imię JAHWE zastępów, Boga wojsk Izraela, któremu rzuciłeś wyzwanie.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JAHWE wyda cię w moje ręce, a ja cię zabiję i odetnę ci głowę, a dam dzisiaj trupy wojsk Filistynów ptakom powietrznym i dzikim zwierzętom. I cała ziemia pozna, że jest Bóg w Izraelu;</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całe to zgromadzenie pozna, że nie mieczem ani włócznią wybawia JAHWE, gdyż walka należy do JAHWE i on wyda was w nasze ręce.</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Filistyn wstał, ruszył i zbliżał się do Dawida, Dawid również pośpiesznie pobiegł na pole walki naprzeciw Filistyna.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sięgnął ręką do torby, wyjął z niej kamień, cisnął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xml:space="preserve"> z procy i ugodził Filistyna w czoło tak, że kamień utkwił mu w czole. I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upadł twarzą na ziemię.</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zwyciężył Filistyna procą i kamieniem. Uderzył Filistyna i zabił go, choć Dawid nie miał w ręku miecza.</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podbiegł, stanął nad Filistynem, wziął jego miecz, dobył go z pochwy, zabił go i odciął mu nim głowę. A kiedy Filistyni zobaczyli, że ich bohater umarł, uciekli.</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powstali Izraelici i Judejczycy, wydali okrzyk i ścigali Filistynów aż do wejścia do doliny i aż do bram Ekronu. I ranni Filistyni padali na drodze od Szaaraim aż do Gat i Ekronu.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synowie Izraela wrócili z pościgu za Filistynami i złupili ich obóz.</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Dawid wziął głowę tego Filistyna i przyniósł ją do Jerozolimy, a jego zbroję włożył do swego namiotu.</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zobaczył, że Dawid wyrusza naprzeciw Filistyna, zapytał Abnera, dowódcę wojska: Czyim synem jest ten młodzieniec, Abnerze? Abner odpowiedział: Jak żyje twoja dusza, królu, nie wiem.</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Dowiedz się, czyim synem jest ten młodzieniec.</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Dawid wracał po zabiciu Filistynów, Abner wziął go i przyprowadził przed Saula, a głowa Filistyna była jeszcze w jego ręku.</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zapytał go: Czyim synem jesteś, młodzieńcze? Dawid odpowiedział: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synem twego sługi Jessego Betlejemity.</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przestał rozmawiać z Saulem, dusza Jonatana związała się z duszą Dawida i Jonatan umiłował go jak własną duszę.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wziął go tego dnia, i nie pozwolił mu wrócić do domu swego ojca.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Jonatan zawarł z Dawidem przymierze, bo miłował go jak własną duszę.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zdjął płaszcz, który miał na sobie, dał go Dawidowi, podobnie jak swoje szaty — aż do miecza, łuku i pasa.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wyruszał, dokądkolwiek Saul go posyłał, i postępował roztropnie. Saul ustanowił go więc nad wojownikami, a on zyskał przychylność w oczach całego ludu, a także w oczach sług Saula.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wracali, a Dawid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wracał po zabiciu Filistyna, kobiety ze wszystkich miast Izraela wyszły na spotkanie królowi Saulowi ze śpiewem, pląsami i radością — z bębnami i gęślami.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śpiewały na przemian, grały i mówiły: Saul pobił swoje tysiące, ale Dawid swoich dziesiątki tysięcy.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bardzo się rozgniewał, gdyż nie podobały mu się te słowa. Powiedział: Przyznali Dawidowi dziesiątki tysięcy, a mnie przyznali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tysiące. Czego mu brak? Tylko królestwa.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tego dnia Saul nieprzychylnie patrzył na Dawida.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Następnego dnia zły duch od Boga zstąpił na Saula i on prorokował pośrodku domu, a Dawid grał swą ręką </w:t>
      </w:r>
      <w:r>
        <w:rPr>
          <w:rFonts w:ascii="Times New Roman" w:eastAsia="Times New Roman" w:hAnsi="Times New Roman" w:cs="Times New Roman"/>
          <w:i/>
          <w:iCs/>
          <w:noProof w:val="0"/>
          <w:sz w:val="24"/>
        </w:rPr>
        <w:t>melodię</w:t>
      </w:r>
      <w:r>
        <w:rPr>
          <w:rFonts w:ascii="Times New Roman" w:eastAsia="Times New Roman" w:hAnsi="Times New Roman" w:cs="Times New Roman"/>
          <w:noProof w:val="0"/>
          <w:sz w:val="24"/>
        </w:rPr>
        <w:t xml:space="preserve"> — jak przedtem. Saul zaś trzymał w ręku włócznię.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rzucił włócznię, bo myślał: Przybiję Dawida do ściany. Lecz Dawid dwukrotnie się przed nim uchylił.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w:t>
      </w:r>
      <w:r>
        <w:rPr>
          <w:rFonts w:ascii="Times New Roman" w:eastAsia="Times New Roman" w:hAnsi="Times New Roman" w:cs="Times New Roman"/>
          <w:i/>
          <w:iCs/>
          <w:noProof w:val="0"/>
          <w:sz w:val="24"/>
        </w:rPr>
        <w:t>zaczął</w:t>
      </w:r>
      <w:r>
        <w:rPr>
          <w:rFonts w:ascii="Times New Roman" w:eastAsia="Times New Roman" w:hAnsi="Times New Roman" w:cs="Times New Roman"/>
          <w:noProof w:val="0"/>
          <w:sz w:val="24"/>
        </w:rPr>
        <w:t xml:space="preserve"> bać się Dawida, ponieważ JAHWE był z nim, a od Saula odstąpił.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oddalił go więc od siebie i uczynił go dowódcą nad tysiącem, a on wyruszał i powracał przed ludem.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We wszystkich swoich drogach Dawid postępował roztropnie, gdyż JAHWE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z nim.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widział, że tak bardzo roztropnie postępuje, bał się 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cały Izrael i Juda kochali Dawida, bo on wyruszał i powracał przed nimi.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powiedział do Dawida: Oto moja najstarsza córka Merab. Dam ci ją za żonę, tylko bądź dla mnie dzielnym mężem i prowadź wojny JAHWE. Saul bowiem mówił sobie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Niech moja ręka go nie dosięgnie, ale niech go dosięgnie ręka Filistynów.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Dawid powiedział do Saula: Kim jestem i czym jest moje życie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rodzina mojego ojca w Izraelu, żebym miał zostać zięciem króla?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przyszedł czas oddania Dawidowi córki Saula, Merab, oddano ją za żonę Adrielowi z Mecholi.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Mikal, córka Saula, pokochała Dawida. Gdy więc doniesiono o tym Saulowi, spodobało mu się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powiedział: Dam mu ją, aby była dla niego sidłem i aby ręka Filistynów była na nim. Powiedział więc Saul do Dawida: Zostaniesz dzisiaj moim zięciem z moją drugą </w:t>
      </w:r>
      <w:r>
        <w:rPr>
          <w:rFonts w:ascii="Times New Roman" w:eastAsia="Times New Roman" w:hAnsi="Times New Roman" w:cs="Times New Roman"/>
          <w:i/>
          <w:iCs/>
          <w:noProof w:val="0"/>
          <w:sz w:val="24"/>
        </w:rPr>
        <w:t>córką</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nakazał swoim sługom: Powiedzcie do Dawida w tajemnicy: Oto król ma w tobie upodobanie i wszyscy jego słudzy kochają cię. Zostań więc teraz zięciem króla.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Saula powtórzyli te słowa do uszu Dawida, a Dawid odpowiedział: Czy wam się wydaje, że to błaha rzecz być zięciem króla? Jestem przecież człowiekiem ubogim i mało znaczącym.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słudzy Saula oznajmili mu: Tak powiedział Dawid.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Tak powiedzcie Dawidowi: Król nie chce innego wiana jak tylko sto napletków filistyńskich, aby się pomścić na swoich wrogach. Saul planował bowiem, że Dawid wpadnie w ręce Filistynów.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słudzy powtórzyli te słowa Dawidowi, spodobało się to Dawidowi, że ma zostać zięciem króla. A te dni jeszcze się nie wypełniły.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 więc Dawid i poszedł, on i jego ludzie, i zabił spośród Filistynów dwustu mężczyzn. Potem Dawid przyniósł ich napletki i oddał je w pełnej liczbie królowi, aby zostać zięciem króla. I Saul dał mu swą córkę Mikal za żonę.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zobaczył i przekonał się, że JAHWE jest z Dawidem i że jego córka Mikal go kocha;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bardziej Saul obawiał się Dawida. I Saul stał się wrogiem Dawida na zawsze.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książęta Filistynów robili wypady. A przy każdym ich wypadzie Dawid postępował roztropniej niż wszyscy słudzy Saula, tak że jego imię stało się bardzo sławne.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mówił do swego syna Jonatana i do wszystkich swoich sług, aby zabili Dawida.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Jonatan, syn Saula, bardzo miłował Dawida. I Jonatan doniósł Dawidowi, mówiąc: Mój ojciec Saul chce cię zabić. Teraz więc strzeż się do rana i siedź w ukryciu.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wyjdę i stanę przy swoim ojcu na polu, tam gdzie ty będziesz. Będę rozmawiał o tobie ze swoim ojcem, a cokolwiek zobaczę, powiadomię cię o 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Jonatan mówił więc dobrze o Dawidzie ze swym ojcem Saulem i powiedział mu: Niech król nie grzeszy przeciwko swemu słudze Dawidowi, gdyż on nie zgrzeszył przeciw tobie, a jego czyny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raczej dla ciebie bardzo pożyteczne: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przecież narażał swoje życie i zabił Filistyna, i JAHWE dokonał wielkiego wybawienia dla całego Izraela. Sam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widziałeś i uradowałeś się. Dlaczego więc miałbyś grzeszyć przeciw niewinnej krwi i bez powodu zabić Dawida?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posłuchał słów Jonatana, i przysiągł: Jak żyje JAHWE, nie zostanie zabity.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zawołał więc Dawida i powtórzył mu wszystkie te słowa. Potem Jonatan przyprowadził Dawida do Saula i przebywał z nim, tak jak poprzednio.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znowu wybuchła wojna, Dawid wyruszył przeciw Filistynom i walczył z </w:t>
      </w:r>
      <w:r>
        <w:rPr>
          <w:rFonts w:ascii="Times New Roman" w:eastAsia="Times New Roman" w:hAnsi="Times New Roman" w:cs="Times New Roman"/>
          <w:i/>
          <w:iCs/>
          <w:noProof w:val="0"/>
          <w:sz w:val="24"/>
        </w:rPr>
        <w:t>nimi</w:t>
      </w:r>
      <w:r>
        <w:rPr>
          <w:rFonts w:ascii="Times New Roman" w:eastAsia="Times New Roman" w:hAnsi="Times New Roman" w:cs="Times New Roman"/>
          <w:noProof w:val="0"/>
          <w:sz w:val="24"/>
        </w:rPr>
        <w:t>, i zadał im wielką klęskę tak, że uciekli przed nim.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zły duch od JAHWE opanował Saula, kiedy siedział w swym domu, trzymając włócznię w ręku, Dawid zaś grał </w:t>
      </w:r>
      <w:r>
        <w:rPr>
          <w:rFonts w:ascii="Times New Roman" w:eastAsia="Times New Roman" w:hAnsi="Times New Roman" w:cs="Times New Roman"/>
          <w:i/>
          <w:iCs/>
          <w:noProof w:val="0"/>
          <w:sz w:val="24"/>
        </w:rPr>
        <w:t>swą</w:t>
      </w:r>
      <w:r>
        <w:rPr>
          <w:rFonts w:ascii="Times New Roman" w:eastAsia="Times New Roman" w:hAnsi="Times New Roman" w:cs="Times New Roman"/>
          <w:noProof w:val="0"/>
          <w:sz w:val="24"/>
        </w:rPr>
        <w:t xml:space="preserve"> ręką </w:t>
      </w:r>
      <w:r>
        <w:rPr>
          <w:rFonts w:ascii="Times New Roman" w:eastAsia="Times New Roman" w:hAnsi="Times New Roman" w:cs="Times New Roman"/>
          <w:i/>
          <w:iCs/>
          <w:noProof w:val="0"/>
          <w:sz w:val="24"/>
        </w:rPr>
        <w:t>melodię</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chciał przybić Dawida włócznią do ściany, lecz ten wymknął się Saulowi i włócznia utkwiła w ścianie, a Dawid wybiegł i uciekł tej nocy.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Saul wysłał posłańców do domu Dawida, aby go pilnowali i rano zabili. Lecz Mikal, jego żona, powiedziała o tym Dawidowi: Jeśli nie ujdziesz z życiem tej nocy, jutro zostaniesz zabity.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Mikal spuściła więc Dawida przez okno, a on odszedł, uciekł i ocalał.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Mikal wzięła bożka i położyła na łożu, a poduszkę z koziej </w:t>
      </w:r>
      <w:r>
        <w:rPr>
          <w:rFonts w:ascii="Times New Roman" w:eastAsia="Times New Roman" w:hAnsi="Times New Roman" w:cs="Times New Roman"/>
          <w:i/>
          <w:iCs/>
          <w:noProof w:val="0"/>
          <w:sz w:val="24"/>
        </w:rPr>
        <w:t>sierści</w:t>
      </w:r>
      <w:r>
        <w:rPr>
          <w:rFonts w:ascii="Times New Roman" w:eastAsia="Times New Roman" w:hAnsi="Times New Roman" w:cs="Times New Roman"/>
          <w:noProof w:val="0"/>
          <w:sz w:val="24"/>
        </w:rPr>
        <w:t xml:space="preserve"> umieściła pod jego głową i przykryła szatą.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Saul wysłał posłańców, aby porwali Dawida, powiedziała: Jest chory.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znowu wysłał posłańców, aby zobaczyli Dawida, nakazując: Przynieście go do mnie na łożu, abym go zabił.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posłańcy przyszli, oto na łożu był bożek, a poduszka z koziej skóry była pod jego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powiedział do Mikal: Dlaczego mnie tak oszukałaś i wypuściłaś mego wroga, aby uszedł? Mikal odpowiedziała Saulowi: On mi powiedział: Puść mnie, dlaczego miałbym cię zabić?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uciekł więc i ocalał, następnie przybył do Samuela, do Rama, i opowiedział mu wszystko, co Saul mu uczynił. Potem wraz z Samuelem poszli do Najot i tam zamieszkali.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Saulowi: Oto Dawid jest w Najot, w Rama.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wysłał posłańców, aby pojmali Dawida. Gdy zobaczyli gromadę prorokujących proroków oraz Samuela stojącego na ich czele, Duch Boży zstąpił na posłańców i oni także zaczęli prorokować.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doniesiono o tym Saulowi, wysłał innych posłańców, lecz i oni prorokowali. Saul wysłał i trzecich posłańców, lecz także i ci prorokowali.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on sam poszedł do Rama i gdy przyszedł do wielkiej studni, która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Seku, zapytał: Gdzie jest Samuel i Dawid? Odpowiedziano mu: Oto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Najot, w Rama.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szedł stamtąd do Najot w Rama, lecz na niego też zstąpił Duch Boży, tak że idąc, prorokował, aż przyszedł do Najot w Rama.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zdjął z siebie szaty i także prorokował przed Samuelem, leżąc nagi przez cały dzień i całą noc. Stąd powiedzenie: Czyż i Saul między prorokami?</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Dawid uciekł z Najot w Rama, przyszedł do Jonatana i mówił przed nim: Cóż uczyniłem? Jaka jest moja nieprawość? Jaki jest mój grzech wobec twego ojca, że czyha na moje życie?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Dawid przysiągł: Na pewno twój ojciec wie, że znalazłem łaskę w twoich oczach i myśli: Niech o tym nie wie Jonatan, żeby się nie martwił. Zaprawdę jednak, jak żyje JAHWE i jak żyje twoja dusza, tylko jeden krok dzieli mnie od śmierci.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odpowiedział Dawidowi: Czegokolwiek twoja dusza pragnie, uczynię to dla ciebie.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Dawid powiedział do Jonatana: Oto jutro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nów księżyca, a ja zwykle zasiadam z królem przy stole. Pozwól mi odejść i ukryć się w polu aż do wieczora trzeciego </w:t>
      </w:r>
      <w:r>
        <w:rPr>
          <w:rFonts w:ascii="Times New Roman" w:eastAsia="Times New Roman" w:hAnsi="Times New Roman" w:cs="Times New Roman"/>
          <w:i/>
          <w:iCs/>
          <w:noProof w:val="0"/>
          <w:sz w:val="24"/>
        </w:rPr>
        <w:t>dnia</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twój ojciec będzie o mnie wypytywał, odpowiesz: Dawid bardzo mnie prosił, aby mógł pobiec do swego miasta, Betlejem, gdyż tam cała rodzina </w:t>
      </w:r>
      <w:r>
        <w:rPr>
          <w:rFonts w:ascii="Times New Roman" w:eastAsia="Times New Roman" w:hAnsi="Times New Roman" w:cs="Times New Roman"/>
          <w:i/>
          <w:iCs/>
          <w:noProof w:val="0"/>
          <w:sz w:val="24"/>
        </w:rPr>
        <w:t>składa</w:t>
      </w:r>
      <w:r>
        <w:rPr>
          <w:rFonts w:ascii="Times New Roman" w:eastAsia="Times New Roman" w:hAnsi="Times New Roman" w:cs="Times New Roman"/>
          <w:noProof w:val="0"/>
          <w:sz w:val="24"/>
        </w:rPr>
        <w:t xml:space="preserve"> doroczną ofiarę.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odpowie: Dobrze —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to oznaczać pokój dla twego sługi. Lecz jeśli się rozgniewa, wiedz, że postanowił coś złego.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Okaż więc miłosierdzie swemu słudze, gdyż doprowadziłeś swego sługę do przymierza JAHWE z tobą. Jeśli jednak jest we mnie jakaś nieprawość, to ty mnie zabij. Po co masz mnie prowadzić do swego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odpowiedział: Nie daj Boże! Gdybym rzeczywiście wiedział, że mój ojciec postanowił coś złego względem ciebie, czyżbym cię o tym nie powiadomił?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do Jonatana: Któż mnie powiadomi, jeśli twój ojciec da ci surową odpowiedź?</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odpowiedział Dawidowi: Chodź, wyjdźmy na pole. I obaj wyszli na pole.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Jonatan powiedział do Dawida: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JAHWE, Bóg Izraela — gdy jutro o tej porze </w:t>
      </w:r>
      <w:r>
        <w:rPr>
          <w:rFonts w:ascii="Times New Roman" w:eastAsia="Times New Roman" w:hAnsi="Times New Roman" w:cs="Times New Roman"/>
          <w:i/>
          <w:iCs/>
          <w:noProof w:val="0"/>
          <w:sz w:val="24"/>
        </w:rPr>
        <w:t>lub</w:t>
      </w:r>
      <w:r>
        <w:rPr>
          <w:rFonts w:ascii="Times New Roman" w:eastAsia="Times New Roman" w:hAnsi="Times New Roman" w:cs="Times New Roman"/>
          <w:noProof w:val="0"/>
          <w:sz w:val="24"/>
        </w:rPr>
        <w:t xml:space="preserve"> pojutrze wybadam swego ojca, i jeśli to będzie coś dobrego o Dawidzie, a nie poślę do ciebie ani nie powiadomię cię o tym;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niech JAHWE odpłaci Jonatanowi i do tego dorzuci. Lecz jeśli mój ojciec będzie chciał wyrządzić ci zło, to powiadomię cię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i odprawię cię, abyś mógł odejść w pokoju. A niech JAHWE będzie z tobą, jak był z moim ojcem.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będę żył, okaż mi miłosierdzie JAHWE, ale choćbym i umarł;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odbieraj swego miłosierdzia memu domowi na wieki, nawet gdy JAHWE wytraci wszystkich wrogów Dawida z powierzchni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Jonatan zawarł więc przymierze z domem Dawida,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Niech JAHWE szuka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z ręki wrogów Dawida.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Jonatan ponownie przysiągł Dawidowi, gdyż go miłował. Miłował go bowiem,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miłował własną duszę.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Jonatan powiedział do niego: Jutro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nów. Zauważą, że ciebie nie ma, ponieważ twoje miejsce będzie puste.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 trzech dniach w ukryciu udasz się szybko na miejsce, gdzie ukrywałeś się, gdy </w:t>
      </w:r>
      <w:r>
        <w:rPr>
          <w:rFonts w:ascii="Times New Roman" w:eastAsia="Times New Roman" w:hAnsi="Times New Roman" w:cs="Times New Roman"/>
          <w:i/>
          <w:iCs/>
          <w:noProof w:val="0"/>
          <w:sz w:val="24"/>
        </w:rPr>
        <w:t>omawialiśmy</w:t>
      </w:r>
      <w:r>
        <w:rPr>
          <w:rFonts w:ascii="Times New Roman" w:eastAsia="Times New Roman" w:hAnsi="Times New Roman" w:cs="Times New Roman"/>
          <w:noProof w:val="0"/>
          <w:sz w:val="24"/>
        </w:rPr>
        <w:t xml:space="preserve"> sprawę, i zatrzymasz się przy kamieniu Ezel.</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wypuszczę trzy strzały obok niego, jak gdyby do celu.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potem poślę chłopca, </w:t>
      </w:r>
      <w:r>
        <w:rPr>
          <w:rFonts w:ascii="Times New Roman" w:eastAsia="Times New Roman" w:hAnsi="Times New Roman" w:cs="Times New Roman"/>
          <w:i/>
          <w:iCs/>
          <w:noProof w:val="0"/>
          <w:sz w:val="24"/>
        </w:rPr>
        <w:t>mówiąc mu</w:t>
      </w:r>
      <w:r>
        <w:rPr>
          <w:rFonts w:ascii="Times New Roman" w:eastAsia="Times New Roman" w:hAnsi="Times New Roman" w:cs="Times New Roman"/>
          <w:noProof w:val="0"/>
          <w:sz w:val="24"/>
        </w:rPr>
        <w:t xml:space="preserve">: Idź, znajdź strzały. Jeśli powiem chłopcu: Oto strzały </w:t>
      </w:r>
      <w:r>
        <w:rPr>
          <w:rFonts w:ascii="Times New Roman" w:eastAsia="Times New Roman" w:hAnsi="Times New Roman" w:cs="Times New Roman"/>
          <w:i/>
          <w:iCs/>
          <w:noProof w:val="0"/>
          <w:sz w:val="24"/>
        </w:rPr>
        <w:t>znajdują się</w:t>
      </w:r>
      <w:r>
        <w:rPr>
          <w:rFonts w:ascii="Times New Roman" w:eastAsia="Times New Roman" w:hAnsi="Times New Roman" w:cs="Times New Roman"/>
          <w:noProof w:val="0"/>
          <w:sz w:val="24"/>
        </w:rPr>
        <w:t xml:space="preserve"> za tobą, bliżej, przynieś je — wtedy przyjdź, gdyż będzie </w:t>
      </w:r>
      <w:r>
        <w:rPr>
          <w:rFonts w:ascii="Times New Roman" w:eastAsia="Times New Roman" w:hAnsi="Times New Roman" w:cs="Times New Roman"/>
          <w:i/>
          <w:iCs/>
          <w:noProof w:val="0"/>
          <w:sz w:val="24"/>
        </w:rPr>
        <w:t>to oznaczać</w:t>
      </w:r>
      <w:r>
        <w:rPr>
          <w:rFonts w:ascii="Times New Roman" w:eastAsia="Times New Roman" w:hAnsi="Times New Roman" w:cs="Times New Roman"/>
          <w:noProof w:val="0"/>
          <w:sz w:val="24"/>
        </w:rPr>
        <w:t xml:space="preserve"> dla ciebie pokój i </w:t>
      </w:r>
      <w:r>
        <w:rPr>
          <w:rFonts w:ascii="Times New Roman" w:eastAsia="Times New Roman" w:hAnsi="Times New Roman" w:cs="Times New Roman"/>
          <w:i/>
          <w:iCs/>
          <w:noProof w:val="0"/>
          <w:sz w:val="24"/>
        </w:rPr>
        <w:t>nie stanie ci się</w:t>
      </w:r>
      <w:r>
        <w:rPr>
          <w:rFonts w:ascii="Times New Roman" w:eastAsia="Times New Roman" w:hAnsi="Times New Roman" w:cs="Times New Roman"/>
          <w:noProof w:val="0"/>
          <w:sz w:val="24"/>
        </w:rPr>
        <w:t xml:space="preserve"> nic złego, jak żyje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zaś powiem chłopcu: Oto strzały </w:t>
      </w:r>
      <w:r>
        <w:rPr>
          <w:rFonts w:ascii="Times New Roman" w:eastAsia="Times New Roman" w:hAnsi="Times New Roman" w:cs="Times New Roman"/>
          <w:i/>
          <w:iCs/>
          <w:noProof w:val="0"/>
          <w:sz w:val="24"/>
        </w:rPr>
        <w:t>znajdują się</w:t>
      </w:r>
      <w:r>
        <w:rPr>
          <w:rFonts w:ascii="Times New Roman" w:eastAsia="Times New Roman" w:hAnsi="Times New Roman" w:cs="Times New Roman"/>
          <w:noProof w:val="0"/>
          <w:sz w:val="24"/>
        </w:rPr>
        <w:t xml:space="preserve"> przed tobą, tam dalej — to idź, bo JAHWE cię wypuścił.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co do sprawy, o której rozmawialiśmy, JAHWE </w:t>
      </w:r>
      <w:r>
        <w:rPr>
          <w:rFonts w:ascii="Times New Roman" w:eastAsia="Times New Roman" w:hAnsi="Times New Roman" w:cs="Times New Roman"/>
          <w:i/>
          <w:iCs/>
          <w:noProof w:val="0"/>
          <w:sz w:val="24"/>
        </w:rPr>
        <w:t>będzie świadkiem</w:t>
      </w:r>
      <w:r>
        <w:rPr>
          <w:rFonts w:ascii="Times New Roman" w:eastAsia="Times New Roman" w:hAnsi="Times New Roman" w:cs="Times New Roman"/>
          <w:noProof w:val="0"/>
          <w:sz w:val="24"/>
        </w:rPr>
        <w:t xml:space="preserve"> między mną a tobą na wieki.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ukrył się więc w polu. A gdy nastał nów, król zasiadł do stołu, aby się posilić.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zasiadł na swoim miejscu jak zazwyczaj, na miejscu przy ścianie, Jonatan powstał. Abner siedział obok Saula, miejsce zaś Dawida było puste.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jednak nie powiedział nic tego dnia, bo myślał: Coś mu się przydarzyło i jest nieczysty, a nie oczyścił się.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następnego dnia, drugiego po nowiu, miejsce Dawida pozostało puste, Saul zapytał swego syna Jonatana: Dlaczego syn Jessego nie przyszedł na posiłek ani wczoraj, ani dziś?</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Jonatan odpowiedział Saulowi: Dawid usilnie mnie prosił, aby </w:t>
      </w:r>
      <w:r>
        <w:rPr>
          <w:rFonts w:ascii="Times New Roman" w:eastAsia="Times New Roman" w:hAnsi="Times New Roman" w:cs="Times New Roman"/>
          <w:i/>
          <w:iCs/>
          <w:noProof w:val="0"/>
          <w:sz w:val="24"/>
        </w:rPr>
        <w:t>mógł pójść</w:t>
      </w:r>
      <w:r>
        <w:rPr>
          <w:rFonts w:ascii="Times New Roman" w:eastAsia="Times New Roman" w:hAnsi="Times New Roman" w:cs="Times New Roman"/>
          <w:noProof w:val="0"/>
          <w:sz w:val="24"/>
        </w:rPr>
        <w:t xml:space="preserve"> do Betlejem;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Pozwól mi pójść, proszę, bo nasza rodzina składa ofiarę w mieście i mój brat wezwał mnie tam. Teraz więc, jeśli znalazłem łaskę w twoich oczach, pozwól mi iść i zobaczyć swoich braci. Dlatego nie przyszedł do stołu królewskiego.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Saul zapłonął gniewem na Jonatana i powiedział mu: Synu przewrotnej i upornej </w:t>
      </w:r>
      <w:r>
        <w:rPr>
          <w:rFonts w:ascii="Times New Roman" w:eastAsia="Times New Roman" w:hAnsi="Times New Roman" w:cs="Times New Roman"/>
          <w:i/>
          <w:iCs/>
          <w:noProof w:val="0"/>
          <w:sz w:val="24"/>
        </w:rPr>
        <w:t>kobiety</w:t>
      </w:r>
      <w:r>
        <w:rPr>
          <w:rFonts w:ascii="Times New Roman" w:eastAsia="Times New Roman" w:hAnsi="Times New Roman" w:cs="Times New Roman"/>
          <w:noProof w:val="0"/>
          <w:sz w:val="24"/>
        </w:rPr>
        <w:t>, czyż nie wiem, że wybrałeś sobie syna Jessego na własną hańbę i na hańbę nagości swojej matki?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długo bowiem syn Jessego będzie żył na ziemi, nie ostoisz się ty ani twoje królestwo. Teraz więc poślij </w:t>
      </w:r>
      <w:r>
        <w:rPr>
          <w:rFonts w:ascii="Times New Roman" w:eastAsia="Times New Roman" w:hAnsi="Times New Roman" w:cs="Times New Roman"/>
          <w:i/>
          <w:iCs/>
          <w:noProof w:val="0"/>
          <w:sz w:val="24"/>
        </w:rPr>
        <w:t>po niego</w:t>
      </w:r>
      <w:r>
        <w:rPr>
          <w:rFonts w:ascii="Times New Roman" w:eastAsia="Times New Roman" w:hAnsi="Times New Roman" w:cs="Times New Roman"/>
          <w:noProof w:val="0"/>
          <w:sz w:val="24"/>
        </w:rPr>
        <w:t xml:space="preserve"> i przyprowadź go do mnie, bo musi umrzeć.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odpowiedział swemu ojcu Saulowi: Dlaczego ma umrzeć? Cóż uczynił?</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rzucił w niego włócznię, aby go przebić. Przez to Jonatan wiedział, że jego ojciec postanowił zabić Dawida.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Jonatan wstał więc od stołu w wielkim gniewie i nie jadł już posiłku w drugim dniu po nowiu. Martwił się bowiem o Dawida, bo jego ojciec tak go zelżył.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Rankiem Jonatan wyszedł w pole o czasie umówionym z Dawidem, a był z nim mały chłopiec.</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powiedział do swego chłopca: Biegnij i poszukaj strzał, które wypuszczę. Gdy chłopiec biegł, on wypuścił strzałę, </w:t>
      </w:r>
      <w:r>
        <w:rPr>
          <w:rFonts w:ascii="Times New Roman" w:eastAsia="Times New Roman" w:hAnsi="Times New Roman" w:cs="Times New Roman"/>
          <w:i/>
          <w:iCs/>
          <w:noProof w:val="0"/>
          <w:sz w:val="24"/>
        </w:rPr>
        <w:t>by padła</w:t>
      </w:r>
      <w:r>
        <w:rPr>
          <w:rFonts w:ascii="Times New Roman" w:eastAsia="Times New Roman" w:hAnsi="Times New Roman" w:cs="Times New Roman"/>
          <w:noProof w:val="0"/>
          <w:sz w:val="24"/>
        </w:rPr>
        <w:t xml:space="preserve"> dalej, przed nim.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chłopiec dotarł na miejsce, </w:t>
      </w:r>
      <w:r>
        <w:rPr>
          <w:rFonts w:ascii="Times New Roman" w:eastAsia="Times New Roman" w:hAnsi="Times New Roman" w:cs="Times New Roman"/>
          <w:i/>
          <w:iCs/>
          <w:noProof w:val="0"/>
          <w:sz w:val="24"/>
        </w:rPr>
        <w:t>gdzie była</w:t>
      </w:r>
      <w:r>
        <w:rPr>
          <w:rFonts w:ascii="Times New Roman" w:eastAsia="Times New Roman" w:hAnsi="Times New Roman" w:cs="Times New Roman"/>
          <w:noProof w:val="0"/>
          <w:sz w:val="24"/>
        </w:rPr>
        <w:t xml:space="preserve"> strzała, którą Jonatan wypuścił, zawołał Jonatan za chłopcem i powiedział: Czyż strzała nie jest dalej od ciebie?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wołał za chłopcem: Szybko, pośpiesz się, nie stój! Chłopiec Jonatana zebrał strzały i przyszedł do swego pana.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chłopiec nic nie wiedział, tylko Jonatan i Dawid znali sprawę.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oddał swój oręż swemu chłopcu, i powiedział mu: Idź, odnieś to do miasta.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chłopiec odszedł, Dawid wstał </w:t>
      </w:r>
      <w:r>
        <w:rPr>
          <w:rFonts w:ascii="Times New Roman" w:eastAsia="Times New Roman" w:hAnsi="Times New Roman" w:cs="Times New Roman"/>
          <w:i/>
          <w:iCs/>
          <w:noProof w:val="0"/>
          <w:sz w:val="24"/>
        </w:rPr>
        <w:t>z miejsca</w:t>
      </w:r>
      <w:r>
        <w:rPr>
          <w:rFonts w:ascii="Times New Roman" w:eastAsia="Times New Roman" w:hAnsi="Times New Roman" w:cs="Times New Roman"/>
          <w:noProof w:val="0"/>
          <w:sz w:val="24"/>
        </w:rPr>
        <w:t>, od strony południowej, upadł twarzą na ziemię i ukłonił się trzy razy. Potem pocałowali się wzajemnie i razem płakali, a Dawid obficiej.</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Jonatan powiedział do Dawida: Idź w pokoju. Obaj bowiem poprzysięgliśmy sobie w imię JAHWE, mówiąc: Niech JAHWE będzie między mną a tobą i między moim potomstwem a twoim potomstwem na wieki. Wstał więc i odszedł, a Jonatan wszedł do miasta.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przyszedł do Nob, do kapłana Achimeleka. Achimelek wyszedł przestraszony naprzeciw Dawida i zapytał go: Dlaczego jesteś sam i nie ma z tobą nikogo?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Dawid odpowiedział kapłanowi Achimelekowi: Król zlecił mi </w:t>
      </w:r>
      <w:r>
        <w:rPr>
          <w:rFonts w:ascii="Times New Roman" w:eastAsia="Times New Roman" w:hAnsi="Times New Roman" w:cs="Times New Roman"/>
          <w:i/>
          <w:iCs/>
          <w:noProof w:val="0"/>
          <w:sz w:val="24"/>
        </w:rPr>
        <w:t>pewną</w:t>
      </w:r>
      <w:r>
        <w:rPr>
          <w:rFonts w:ascii="Times New Roman" w:eastAsia="Times New Roman" w:hAnsi="Times New Roman" w:cs="Times New Roman"/>
          <w:noProof w:val="0"/>
          <w:sz w:val="24"/>
        </w:rPr>
        <w:t xml:space="preserve"> sprawę, nakazując: Niech nikt nie wie o tej sprawie, z którą cię wysyłam i którą ci zleciłem. Z tego powodu umówiłem się ze swoimi sługami w pewnym miejscu.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co masz pod ręką? Daj mi do ręki pięć chlebów lub cokolwiek się znajdzie.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Kapłan odpowiedział Dawidowi: Nie mam pod ręką zwykłego chleba, tylko chleb poświęcony. </w:t>
      </w:r>
      <w:r>
        <w:rPr>
          <w:rFonts w:ascii="Times New Roman" w:eastAsia="Times New Roman" w:hAnsi="Times New Roman" w:cs="Times New Roman"/>
          <w:i/>
          <w:iCs/>
          <w:noProof w:val="0"/>
          <w:sz w:val="24"/>
        </w:rPr>
        <w:t>Dam ci go</w:t>
      </w:r>
      <w:r>
        <w:rPr>
          <w:rFonts w:ascii="Times New Roman" w:eastAsia="Times New Roman" w:hAnsi="Times New Roman" w:cs="Times New Roman"/>
          <w:noProof w:val="0"/>
          <w:sz w:val="24"/>
        </w:rPr>
        <w:t>, ale pod warunkiem, że słudzy wstrzymali się od kobiet.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kapłanowi: Na pewno kobiety były oddalone od nas przez trzy dni, odkąd wyruszyłem. Naczynia młodzieńców są więc święte. A </w:t>
      </w:r>
      <w:r>
        <w:rPr>
          <w:rFonts w:ascii="Times New Roman" w:eastAsia="Times New Roman" w:hAnsi="Times New Roman" w:cs="Times New Roman"/>
          <w:i/>
          <w:iCs/>
          <w:noProof w:val="0"/>
          <w:sz w:val="24"/>
        </w:rPr>
        <w:t>chleb</w:t>
      </w:r>
      <w:r>
        <w:rPr>
          <w:rFonts w:ascii="Times New Roman" w:eastAsia="Times New Roman" w:hAnsi="Times New Roman" w:cs="Times New Roman"/>
          <w:noProof w:val="0"/>
          <w:sz w:val="24"/>
        </w:rPr>
        <w:t xml:space="preserve"> jest w pewien sposób zwykły, chociaż został dziś poświęcony w naczyniu.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Kapłan dał mu więc poświęcony </w:t>
      </w:r>
      <w:r>
        <w:rPr>
          <w:rFonts w:ascii="Times New Roman" w:eastAsia="Times New Roman" w:hAnsi="Times New Roman" w:cs="Times New Roman"/>
          <w:i/>
          <w:iCs/>
          <w:noProof w:val="0"/>
          <w:sz w:val="24"/>
        </w:rPr>
        <w:t>chleb</w:t>
      </w:r>
      <w:r>
        <w:rPr>
          <w:rFonts w:ascii="Times New Roman" w:eastAsia="Times New Roman" w:hAnsi="Times New Roman" w:cs="Times New Roman"/>
          <w:noProof w:val="0"/>
          <w:sz w:val="24"/>
        </w:rPr>
        <w:t>, gdyż nie było tam innego chleba oprócz chleba pokładnego, który zabrano sprzed oblicza JAHWE, aby w dniu jego usunięcia położyć świeży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był tam pewien człowiek spośród sług Saula, zatrzymany przed JAHWE. Miał na imię Doeg, </w:t>
      </w:r>
      <w:r>
        <w:rPr>
          <w:rFonts w:ascii="Times New Roman" w:eastAsia="Times New Roman" w:hAnsi="Times New Roman" w:cs="Times New Roman"/>
          <w:i/>
          <w:iCs/>
          <w:noProof w:val="0"/>
          <w:sz w:val="24"/>
        </w:rPr>
        <w:t>był to</w:t>
      </w:r>
      <w:r>
        <w:rPr>
          <w:rFonts w:ascii="Times New Roman" w:eastAsia="Times New Roman" w:hAnsi="Times New Roman" w:cs="Times New Roman"/>
          <w:noProof w:val="0"/>
          <w:sz w:val="24"/>
        </w:rPr>
        <w:t xml:space="preserve"> Edomita, przełożony nad pasterzami Saula.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zapytał Achimeleka: Czy nie masz tu pod ręką włóczni albo miecza? Bo nie wziąłem ze sobą ani swego miecza, ani żadnej swojej broni, gdyż sprawa króla była pilna.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odpowiedział: Miecz Goliata, Filistyna, którego zabiłeś w dolinie Ela, jest zawinięty w szatę za efodem. Jeśli chcesz go sobie wziąć, weź. Nie ma tu bowiem innego oprócz tego. Dawid odpowiedział: Nie ma od niego lepszego. Daj mi 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wstał więc i uciekł tego dnia przed Saulem, i przybył do Akisza, króla Gat.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słudzy Akisza mówili do niego: Czy to nie jest Dawid, król ziemi? Czy nie o nim śpiewano wśród pląsów: Saul pobił swoje tysiące, a Dawid swoich dziesiątki tysięcy?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wziął sobie te słowa do serca, i bardzo się bał Akisza, króla Gat.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Zmienił więc przed nimi swoje zachowanie i udawał szalonego w ich rękach, bazgrał na wrotach bramy i pozwalał, aby ślina spływała mu po brodzie.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Akisz powiedział do swoich sług: Oto widzicie człowieka szalonego. Dlaczego przyprowadziliście go do mnie?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brakuje mi szaleńców, że przyprowadziliście tego, aby szalał przede mną? Czy on ma wejść do mego domu?</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odszedł stamtąd i uciekł do jaskini Adullam. Kiedy jego bracia i cała rodzina jego ojca usłyszeli o tym, przyszli tam do niego.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zebrali się wokół niego wszyscy, którzy byli uciśnieni, wszyscy, którzy byli zadłużeni, oraz wszyscy, którzy byli rozgoryczeni, a on stał się ich przywódcą. I było przy nim około czterystu mężczyzn.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Stamtąd Dawid poszedł do Mispy w Moabie i powiedział do króla Moabu: Pozwól, proszę, by mój ojciec i moja matka przyszli i </w:t>
      </w:r>
      <w:r>
        <w:rPr>
          <w:rFonts w:ascii="Times New Roman" w:eastAsia="Times New Roman" w:hAnsi="Times New Roman" w:cs="Times New Roman"/>
          <w:i/>
          <w:iCs/>
          <w:noProof w:val="0"/>
          <w:sz w:val="24"/>
        </w:rPr>
        <w:t>mieszkali</w:t>
      </w:r>
      <w:r>
        <w:rPr>
          <w:rFonts w:ascii="Times New Roman" w:eastAsia="Times New Roman" w:hAnsi="Times New Roman" w:cs="Times New Roman"/>
          <w:noProof w:val="0"/>
          <w:sz w:val="24"/>
        </w:rPr>
        <w:t xml:space="preserve"> z wami, aż się dowiem, co Bóg ze mną uczyni.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ich więc przed króla Moabu i mieszkali u niego przez wszystkie dni, kiedy Dawid przebywał w warowni.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prorok Gad powiedział do Dawida: Nie pozostawaj w warowni. Wyrusz i wróć do ziemi judzkiej. Dawid wyruszył więc i przybył do lasu Cheret.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gdy Saul usłyszał, że pojawił się Dawid oraz ludzie, którzy z nim byli, Saul przebywał w Gibea pod drzewem w Rama, z włócznią w ręku, a wszyscy jego słudzy stali przy nim.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powiedział więc do swych sług, którzy stali przy nim: Słuchajcie, Beniaminici: Czy syn Jessego da wam wszystkim pola i winnice i czy wszystkich was ustanowi tysiącznikami i setnikami?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dlatego sprzysięgliście się wszyscy przeciwko mnie i nie ma nikogo, kto by mi wyjawił, że mój syn zawarł przymierze z synem Jessego, i nie ma nikogo wśród was, kto by mi współczuł i powiadomił mnie, że mój syn podburzył mego sługę przeciwko mnie, aby czyhał na mnie,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Doeg Edomita, przełożony sług Saula, odpowiedział: Widziałem syna Jessego, gdy przyszedł do Nob, do Achimeleka, syna Achituba.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radził się JAHWE w jego sprawie i dał mu żywność, dał mu też miecz Goliata Filistyna.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król posłał, by wezwać kapłana Achimeleka, syna Achituba, i cały dom jego ojca, czyli kapłanów, którzy </w:t>
      </w:r>
      <w:r>
        <w:rPr>
          <w:rFonts w:ascii="Times New Roman" w:eastAsia="Times New Roman" w:hAnsi="Times New Roman" w:cs="Times New Roman"/>
          <w:i/>
          <w:iCs/>
          <w:noProof w:val="0"/>
          <w:sz w:val="24"/>
        </w:rPr>
        <w:t>byli</w:t>
      </w:r>
      <w:r>
        <w:rPr>
          <w:rFonts w:ascii="Times New Roman" w:eastAsia="Times New Roman" w:hAnsi="Times New Roman" w:cs="Times New Roman"/>
          <w:noProof w:val="0"/>
          <w:sz w:val="24"/>
        </w:rPr>
        <w:t xml:space="preserve"> w Nob. I wszyscy oni przyszli do króla.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powiedział: Słuchaj teraz, synu Achituba. A ten odpowiedział: Oto jestem, mój panie.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Saul zapytał go: Dlaczego sprzysięgliście się przeciwko mnie, ty i syn Jessego, że dałeś mu chleb i miecz i radziłeś się Boga w jego sprawie, by powstał przeciwko mnie, czyhając na mnie, jak to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dzisiaj?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Achimelek odpowiedział królowi: I któż spośród wszystkich twoich sług jest tak wierny jak Dawid, zięć króla, który wyrusza na twój rozkaz i jest szanowany w twoim domu?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dopiero dziś zacząłem radzić się Boga w jego sprawie? Dalekie to ode mnie! Niech król nie obciąża swego sługi ani całego domu mego ojca o nic takiego. Twój sługa bowiem nie miał o tym wszystkim najmniejszego pojęcia.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Musisz umrzeć, Achimeleku, ty i cały dom twego ojca.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król nakazał sługom, którzy stali przy nim: Odwróćcie się i zabijcie kapłanów JAHWE, gdyż ich ręka także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z Dawidem, a chociaż wiedzieli, że on uciekł, nie powiadomili mnie. Lecz słudzy króla nie chcieli podnieść ręki na kapłanów JAHWE i rzucić się </w:t>
      </w:r>
      <w:r>
        <w:rPr>
          <w:rFonts w:ascii="Times New Roman" w:eastAsia="Times New Roman" w:hAnsi="Times New Roman" w:cs="Times New Roman"/>
          <w:i/>
          <w:iCs/>
          <w:noProof w:val="0"/>
          <w:sz w:val="24"/>
        </w:rPr>
        <w:t>na nich</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powiedział do Doega: Odwróć się i rzuć na kapłanów. I Doeg Edomita odwrócił się i rzucił na kapłanów, i zabił w tym dniu osiemdziesięciu pięciu mężczyzn noszących lniany efod.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Również Nob, miasto kapłanów, wybił ostrzem miecza: mężczyzn i kobiety, dzieci i niemowlęta, woły, osły i owce — </w:t>
      </w:r>
      <w:r>
        <w:rPr>
          <w:rFonts w:ascii="Times New Roman" w:eastAsia="Times New Roman" w:hAnsi="Times New Roman" w:cs="Times New Roman"/>
          <w:i/>
          <w:iCs/>
          <w:noProof w:val="0"/>
          <w:sz w:val="24"/>
        </w:rPr>
        <w:t>wszystko to</w:t>
      </w:r>
      <w:r>
        <w:rPr>
          <w:rFonts w:ascii="Times New Roman" w:eastAsia="Times New Roman" w:hAnsi="Times New Roman" w:cs="Times New Roman"/>
          <w:noProof w:val="0"/>
          <w:sz w:val="24"/>
        </w:rPr>
        <w:t xml:space="preserve"> ostrzem miecza.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Uszedł tylko jeden syn Achimeleka, syna Achituba, imieniem Abiatar, uciekł on do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Abiatar zawiadomił Dawida, że Saul zabił kapłanów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powiedział do Abiatara: Wiedziałem już tego dnia, gdy był tam Doeg Edomita, że z pewnością doniesie o tym Saulowi. To ja spowodowałem </w:t>
      </w:r>
      <w:r>
        <w:rPr>
          <w:rFonts w:ascii="Times New Roman" w:eastAsia="Times New Roman" w:hAnsi="Times New Roman" w:cs="Times New Roman"/>
          <w:i/>
          <w:iCs/>
          <w:noProof w:val="0"/>
          <w:sz w:val="24"/>
        </w:rPr>
        <w:t>śmierć</w:t>
      </w:r>
      <w:r>
        <w:rPr>
          <w:rFonts w:ascii="Times New Roman" w:eastAsia="Times New Roman" w:hAnsi="Times New Roman" w:cs="Times New Roman"/>
          <w:noProof w:val="0"/>
          <w:sz w:val="24"/>
        </w:rPr>
        <w:t xml:space="preserve"> wszystkich osób domu twego ojca.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Zostań ze mną, nie bój się. Kto bowiem czyha na moje życie, czyha też na twoje życie. Lecz u mnie będziesz bezpieczny.</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doniesiono Dawidowi: Oto Filistyni zdobywają Keilę i plądrują klepiska.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radził się JAHWE: Czy mam iść i uderzyć na tych Filistynów? JAHWE odpowiedział Dawidowi: Idź i pobij Filistynów, i wybawisz Keilę.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Dawida powiedzieli mu: Oto boimy się tu, w ziemi judzkiej, a cóż dopiero, jeśli pójdziemy do Keili przeciw wojskom Filistynów.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ponownie radził się JAHWE. A JAHWE odpowiedział mu: Wstań, idź do Keili, gdyż wydam Filistynów w twoje ręce.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wyruszył więc ze swoimi ludźmi do Keili, walczył z Filistynami, uprowadził ich stada i zadał im wielką klęskę. Tak Dawid wybawił mieszkańców Keili.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Abiatar, syn Achimeleka, uciekł do Dawida do Keili, przyniósł w swej ręce efod.</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doniesiono Saulowi, że Dawid przybył do Keili. I Saul powiedział: Bóg wydał go w moje ręce, gdyż sam się zamknął, wchodząc do miasta mającego bramy i rygle.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zwołał więc cały lud na wojnę, by wyruszyć do Keili i oblegać Dawida oraz jego ludzi.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dowiedział się, że Saul potajemnie knuje zło przeciw niemu, powiedział do kapłana Abiatara: Przynieś tu efod.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przemówił: JAHWE, Boże Izraela, twój sługa usłyszał dokładnie, że Saul chce przyjść do Keili, aby zburzyć miasto z mego powodu.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starsi Keili wydadzą mnie w jego ręce? Czy przyjdzie też Saul, jak twój sługa usłyszał? JAHWE, Boże Izraela, proszę, powiedz twemu słudze. JAHWE odpowiedział: Przyjdzie.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zapytał: Czy starsi Keili wydadzą mnie i moich ludzi w ręce Saula? JAHWE odpowiedział: Wydadzą.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wstał więc wraz ze swoimi ludźmi, których było około sześciuset, wyszli z Keili i udali się, gdzie mogli. A gdy doniesiono Saulowi, że Dawid uciekł z Keili, zaniechał wyprawy.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przebywał na pustyni w miejscach obronnych i pozostał na górze w pustyni Zif. A Saul szukał go przez wszystkie te dni, lecz Bóg nie wydał go w jego ręce.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zobaczył, że Saul wyruszył, aby czyhać na jego życie, został w lesie na pustyni Zif.</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Jonatan, syn Saula, wstał i udał się do Dawida do lasu, i wzmocnił jego rękę w Bogu.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do niego: Nie bój się, bo nie znajdzie cię ręka Saula, mego ojca. Ty będziesz królował nad Izraelem, ja zaś będę drugim po tobie. Wie o tym także Saul, mój ojciec.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obaj zawarli przymierze przed JAHWE, po czym Dawid pozostał w lesie, a Jonatan wrócił do domu swego ojca.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mieszkańcy Zif przyszli do Saula do Gibea i powiedzieli: Czyż Dawid nie ukrywa się u nas w miejscach obronnych w lesie, na wzgórzu Chakila, które </w:t>
      </w:r>
      <w:r>
        <w:rPr>
          <w:rFonts w:ascii="Times New Roman" w:eastAsia="Times New Roman" w:hAnsi="Times New Roman" w:cs="Times New Roman"/>
          <w:i/>
          <w:iCs/>
          <w:noProof w:val="0"/>
          <w:sz w:val="24"/>
        </w:rPr>
        <w:t>leży</w:t>
      </w:r>
      <w:r>
        <w:rPr>
          <w:rFonts w:ascii="Times New Roman" w:eastAsia="Times New Roman" w:hAnsi="Times New Roman" w:cs="Times New Roman"/>
          <w:noProof w:val="0"/>
          <w:sz w:val="24"/>
        </w:rPr>
        <w:t xml:space="preserve"> po prawej stronie Jeszimona?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królu, według pragnienia swojej duszy, by zejść, zejdź czym prędzej, a my postaramy się wydać go w ręce króla.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odpowiedział: Błogosławieni jesteście przez JAHWE, że zlitowaliście się nade mną.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proszę, i przygotujcie się pilnie; dowiedzcie się, kto go tam widział, i wypatrzcie miejsce, w którym przebywa. Mówiono bowiem, że postępuje bardzo przebiegle.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Wypatrzcie więc wszystkie jego kryjówki, w których się ukrywa, i wywiadujcie się o nie. Potem wróćcie do mnie z pewną wiadomością, a pójdę z wami. Jeśli będzie w ziemi, wtedy będę go szukał wśród wszystkich tysięcy w Judzie.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Wstali więc i poszli do Zif przed Saulem. Dawid zaś i jego ludzie byli na pustyni Maon, na równinie po południowej stronie Jeszimona.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wraz z jego ludźmi również poszli, aby go szukać. Gdy doniesiono o tym Dawidowi, ten zstąpił do skały i mieszkał na pustyni Maon. Kiedy Saul o tym usłyszał, ścigał Dawida na pustyni Maon.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Saul szedł po jednej stronie góry, a Dawid i jego ludzie </w:t>
      </w:r>
      <w:r>
        <w:rPr>
          <w:rFonts w:ascii="Times New Roman" w:eastAsia="Times New Roman" w:hAnsi="Times New Roman" w:cs="Times New Roman"/>
          <w:i/>
          <w:iCs/>
          <w:noProof w:val="0"/>
          <w:sz w:val="24"/>
        </w:rPr>
        <w:t>szli</w:t>
      </w:r>
      <w:r>
        <w:rPr>
          <w:rFonts w:ascii="Times New Roman" w:eastAsia="Times New Roman" w:hAnsi="Times New Roman" w:cs="Times New Roman"/>
          <w:noProof w:val="0"/>
          <w:sz w:val="24"/>
        </w:rPr>
        <w:t xml:space="preserve"> po drugiej stronie góry. I Dawid spieszył się, aby ujść przed Saulem, gdyż Saul i jego ludzie już otaczali Dawida i jego ludzi, aby ich pojmać.</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posłaniec przybył do Saula, mówiąc: Pośpiesz się i chodź, bo Filistyni wtargnęli do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zawrócił więc od pościgu za Dawidem i wyruszył przeciw Filistynom. Dlatego nazwano to miejsce Sela-Hammalekot.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wyruszył stamtąd i przebywał w miejscach obronnych w En-Gedi.</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wrócił z pościgu za Filistynami, doniesiono mu: Oto Dawid przebywa na pustyni En-Gedi.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wziął więc trzy tysiące doborowych mężczyzn spośród całego Izraela i wyruszył na poszukiwanie Dawida i jego ludzi po skałach dzikich kóz.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przybył do owczych zagród przy drodze, gdzie była jaskinia. Wszedł do niej Saul, by zakryć sobie nogi. Dawid zaś i jego ludzie siedzieli w głębi jaskini.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Dawida powiedzieli do niego: Oto dzień, o którym JAHWE ci powiedział: Oto wydam twego wroga w twoje ręce, abyś z nim uczynił to, co wyda ci się słuszne. Dawid wstał więc i po cichu odciął skraj płaszcza Saula.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jednak serce Dawida zadrżało z tego powodu, że odciął skraj płaszcza Saula.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zwrócił się do swoich ludzi: Nie daj Boże, żebym miał to uczynić memu panu, pomazańcowi JAHWE, bym miał wyciągnąć swoją rękę na niego, ponieważ jest pomazańcem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słowami Dawid powstrzymał swych ludzi i nie pozwolił im powstać przeciw Saulowi. Saul zaś wyszedł z jaskini i poszedł swoją drogą.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również wstał, wyszedł z jaskini i zawołał za Saulem: Mój panie, królu! Kiedy Saul obejrzał się za siebie, Dawid schylił się twarzą ku ziemi i pokłonił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Dawid powiedział do Saula: Dlaczego słuchasz opowieści ludzi, którzy mówią: Oto Dawid pragnie twojej zguby?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dziś twoje oczy widzą, że JAHWE wydał cię w jaskini w moje ręce. I namawiano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bym cię zabił, lecz oszczędziłem cię i powiedziałem: Nie wyciągnę swojej ręki na mego pana, bo jest pomazańcem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Zobacz, mój ojcze, zobacz skraj swego płaszcza w mojej ręce. Odcinając ci bowiem skraj twego płaszcza, nie zabiłem cię. Wiedz i zobacz, że nie ma w mojej ręce złości ani nieprawości, ani też nie zgrzeszyłem przeciwko tobie. A ty czyhasz na moje życie, by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je odebrać.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rozsądzi między mną a tobą i niech JAHWE za mnie zemści się na tobie. Lecz nie podniosę swojej ręki na ciebie.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mówi starodawne przysłowie: Od niegodziwych pochodzi niegodziwość, ale nie podniosę swojej ręki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kim wyruszył król Izraela? Kogo gonisz? Zdechłego psa? Jedną pchłę?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JAHWE będzie sędzią i niech rozsądzi między mną a tobą, niech zobaczy i ujmie się w mojej sprawie, i niech mnie wyzwoli z twojej ręki.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Dawid przestał mówić te słowa do Saula, Saul zawołał: Czy to jest twój głos, synu mój, Dawidzie? I Saul podniósł swój głos, i zapłakał.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Dawida: Jesteś sprawiedliwszy ode mnie, bo oddałeś mi dobrem, a ja tobie oddałem złem.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Dziś pokazałeś, że świadczysz mi dobro. Choć bowiem JAHWE wydał mnie w twoje ręce, nie zabiłeś mnie.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ktoś spotka swego wroga, to czy wypuści go na dobrą drogę? Niech JAHWE odpłaci ci dobrem za to, co mi dziś uczyniłeś.</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wiem, że z pewnością będziesz królem i że królestwo Izraela ostoi się w twojej ręce.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Przysięgnij mi więc na JAHWE, że nie wytępisz mojego potomstwa po mnie i nie wytracisz mojego imienia z domu mego ojca.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przysiągł Saulowi. Potem Saul wrócił do swego domu, a Dawid i jego ludzie udali się do miejsca obronnego.</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Samuel umarł. I zebrali się wszyscy Izraelici, opłakiwali go i pogrzebali go w jego domu w Rama. Wtedy Dawid wstał i udał się na pustynię Paran.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
      </w:r>
      <w:r>
        <w:rPr>
          <w:rFonts w:ascii="Times New Roman" w:eastAsia="Times New Roman" w:hAnsi="Times New Roman" w:cs="Times New Roman"/>
          <w:i/>
          <w:iCs/>
          <w:noProof w:val="0"/>
          <w:sz w:val="24"/>
        </w:rPr>
        <w:t>był pewien</w:t>
      </w:r>
      <w:r>
        <w:rPr>
          <w:rFonts w:ascii="Times New Roman" w:eastAsia="Times New Roman" w:hAnsi="Times New Roman" w:cs="Times New Roman"/>
          <w:noProof w:val="0"/>
          <w:sz w:val="24"/>
        </w:rPr>
        <w:t xml:space="preserve"> człowiek w Maon, który miał posiadłość w Karmelu. Był to człowiek zamożny: miał bowiem trzy tysiące owiec i tysiąc kóz. Wtedy właśnie strzygł swoje owce w Karmelu.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 ten </w:t>
      </w:r>
      <w:r>
        <w:rPr>
          <w:rFonts w:ascii="Times New Roman" w:eastAsia="Times New Roman" w:hAnsi="Times New Roman" w:cs="Times New Roman"/>
          <w:i/>
          <w:iCs/>
          <w:noProof w:val="0"/>
          <w:sz w:val="24"/>
        </w:rPr>
        <w:t>miał</w:t>
      </w:r>
      <w:r>
        <w:rPr>
          <w:rFonts w:ascii="Times New Roman" w:eastAsia="Times New Roman" w:hAnsi="Times New Roman" w:cs="Times New Roman"/>
          <w:noProof w:val="0"/>
          <w:sz w:val="24"/>
        </w:rPr>
        <w:t xml:space="preserve"> na imię Nabal, a jego żona nazywała się Abigail. Była to kobieta roztropna i piękna, ale jej mąż był nieokrzesany i występny, </w:t>
      </w:r>
      <w:r>
        <w:rPr>
          <w:rFonts w:ascii="Times New Roman" w:eastAsia="Times New Roman" w:hAnsi="Times New Roman" w:cs="Times New Roman"/>
          <w:i/>
          <w:iCs/>
          <w:noProof w:val="0"/>
          <w:sz w:val="24"/>
        </w:rPr>
        <w:t>pochodził</w:t>
      </w:r>
      <w:r>
        <w:rPr>
          <w:rFonts w:ascii="Times New Roman" w:eastAsia="Times New Roman" w:hAnsi="Times New Roman" w:cs="Times New Roman"/>
          <w:noProof w:val="0"/>
          <w:sz w:val="24"/>
        </w:rPr>
        <w:t xml:space="preserve"> z </w:t>
      </w:r>
      <w:r>
        <w:rPr>
          <w:rFonts w:ascii="Times New Roman" w:eastAsia="Times New Roman" w:hAnsi="Times New Roman" w:cs="Times New Roman"/>
          <w:i/>
          <w:iCs/>
          <w:noProof w:val="0"/>
          <w:sz w:val="24"/>
        </w:rPr>
        <w:t>rodu</w:t>
      </w:r>
      <w:r>
        <w:rPr>
          <w:rFonts w:ascii="Times New Roman" w:eastAsia="Times New Roman" w:hAnsi="Times New Roman" w:cs="Times New Roman"/>
          <w:noProof w:val="0"/>
          <w:sz w:val="24"/>
        </w:rPr>
        <w:t xml:space="preserve"> Kaleba.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dowiedział się na pustyni, że Nabal strzyże swoje owce;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Posłał dziesięciu sług i powiedział im: Idźcie do Karmelu i udajcie się do Nabala, i pozdrówcie go w moim imieniu;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tak powiecie do tego, który żyje </w:t>
      </w:r>
      <w:r>
        <w:rPr>
          <w:rFonts w:ascii="Times New Roman" w:eastAsia="Times New Roman" w:hAnsi="Times New Roman" w:cs="Times New Roman"/>
          <w:i/>
          <w:iCs/>
          <w:noProof w:val="0"/>
          <w:sz w:val="24"/>
        </w:rPr>
        <w:t>spokojnie</w:t>
      </w:r>
      <w:r>
        <w:rPr>
          <w:rFonts w:ascii="Times New Roman" w:eastAsia="Times New Roman" w:hAnsi="Times New Roman" w:cs="Times New Roman"/>
          <w:noProof w:val="0"/>
          <w:sz w:val="24"/>
        </w:rPr>
        <w:t>: Pokój niech będzie tobie, pokój twemu domowi i pokój wszystkiemu, co posiadasz!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Właśnie słyszałem, że u ciebie strzygą </w:t>
      </w:r>
      <w:r>
        <w:rPr>
          <w:rFonts w:ascii="Times New Roman" w:eastAsia="Times New Roman" w:hAnsi="Times New Roman" w:cs="Times New Roman"/>
          <w:i/>
          <w:iCs/>
          <w:noProof w:val="0"/>
          <w:sz w:val="24"/>
        </w:rPr>
        <w:t>owce</w:t>
      </w:r>
      <w:r>
        <w:rPr>
          <w:rFonts w:ascii="Times New Roman" w:eastAsia="Times New Roman" w:hAnsi="Times New Roman" w:cs="Times New Roman"/>
          <w:noProof w:val="0"/>
          <w:sz w:val="24"/>
        </w:rPr>
        <w:t>. Gdy twoi pasterze przebywali z nami, nie wyrządziliśmy im żadnej krzywdy i nic im nie zginęło przez cały czas ich pobytu w Karmelu.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Zapytaj swoich sług, a powiedzą ci. Niech więc </w:t>
      </w:r>
      <w:r>
        <w:rPr>
          <w:rFonts w:ascii="Times New Roman" w:eastAsia="Times New Roman" w:hAnsi="Times New Roman" w:cs="Times New Roman"/>
          <w:i/>
          <w:iCs/>
          <w:noProof w:val="0"/>
          <w:sz w:val="24"/>
        </w:rPr>
        <w:t>my, twoi</w:t>
      </w:r>
      <w:r>
        <w:rPr>
          <w:rFonts w:ascii="Times New Roman" w:eastAsia="Times New Roman" w:hAnsi="Times New Roman" w:cs="Times New Roman"/>
          <w:noProof w:val="0"/>
          <w:sz w:val="24"/>
        </w:rPr>
        <w:t xml:space="preserve"> słudzy, znajdziemy łaskę w twoich oczach, gdyż przybyliśmy w dobrym dniu. Daj, proszę, swoim sługom i twemu synowi Dawidowi cokolwiek znajdzie twoja ręka.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słudzy Dawida i powtórzyli Nabalowi wszystkie te słowa w imieniu Dawida, i czekali.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Nabal odpowiedział sługom Dawida: Któż to jest Dawid? Któż to jest syn Jessego? Wielu sług ucieka dziś od swoich panów.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mam wziąć swój chleb, swoją wodę i mięso swego </w:t>
      </w:r>
      <w:r>
        <w:rPr>
          <w:rFonts w:ascii="Times New Roman" w:eastAsia="Times New Roman" w:hAnsi="Times New Roman" w:cs="Times New Roman"/>
          <w:i/>
          <w:iCs/>
          <w:noProof w:val="0"/>
          <w:sz w:val="24"/>
        </w:rPr>
        <w:t>bydła</w:t>
      </w:r>
      <w:r>
        <w:rPr>
          <w:rFonts w:ascii="Times New Roman" w:eastAsia="Times New Roman" w:hAnsi="Times New Roman" w:cs="Times New Roman"/>
          <w:noProof w:val="0"/>
          <w:sz w:val="24"/>
        </w:rPr>
        <w:t>, które zabiłem dla strzygących moje owce, i dać ludziom, o których nie wiem, skąd są?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Dawida zawrócili i udali się w drogę, a gdy przybyli, powiedzieli mu wszystkie te słowa.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swym ludziom: Niech każdy przypasze swój miecz. Każdy więc przypasał swój miecz, Dawid również przypasał swój miecz. I wyruszyło za Dawidem około czterystu ludzi, a dwustu zostało przy taborze.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Tymczasem jeden ze sług doniósł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Abigail, żonie Nabala: Oto Dawid przysłał posłańców z pustyni, aby błogosławić naszemu panu, lecz on ich zwymyślał.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ludzie ci byli dla nas bardzo dobrzy i nie wyrządzili nam żadnej krzywdy ani nic nam nie zginęło przez cały czas, gdy przebywaliśmy z nimi w polu.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Byli dla nas murem zarówno w nocy, jak i w dzień, przez cały czas, kiedy byliśmy z nimi, pasąc trzodę.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zatem wiedz o tym i rozważ to, co masz czynić, gdyż postanowiono nieszczęście wobec naszego pana i całego jego domu. On bowiem jest synem Beliala, tak że nie można z nim rozmawiać.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Abigail pośpieszyła się, wzięła dwieście chlebów, dwa bukłaki wina, pięć przyrządzonych owiec, pięć miar prażonego ziarna, sto pęczków rodzynków oraz dwieście placków figowych i załadowała to na osły.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powiedziała swoim sługom: Idźcie przede mną, a ja podążę za wami. Lecz swemu mężowi Nabalowi nie powiedziała o tym.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jechała na ośle, i zjeżdżała pod osłoną góry, oto Dawid i jego ludzie zjeżdżali naprzeciwko niej i spotkała ich.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Dawid powiedział: Naprawdę, niepotrzebnie strzegłem na pustyni wszystkiego, co należało do tego człowieka, tak że nic nie zginęło ze wszystkiego, co ma, bo on odpłaca mi złem za dobre.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uczyni Bóg wrogom Dawida i niech do tego dorzuci, jeśli do rana pozostawię ze wszystkich, co do niego należą, aż do najmniejszego szczenięcia.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Abigail zobaczyła Dawida, pośpiesznie zsiadła z osła i upadła przed Dawidem na twarz, i pokłoniła się aż do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upadła mu do nóg i powiedziała: Niech na mnie spadnie nieprawość, mój panie. Pozwól, proszę, by twoja służąca przemówiła do ciebie i posłuchaj słów swojej służącej.</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mój pan, proszę, nie obraża się na tego syna Beliala, Nabala, gdyż jest on jak jego imię. Na imię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xml:space="preserve"> Nabal i jest w nim głupota. Ja zaś, twoja służąca, nie widziałam sług mego pana, które przysłałeś.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więc, mój panie, jak żyje JAHWE i jak żyje twoja dusza, skoro JAHWE powstrzymał cię od </w:t>
      </w:r>
      <w:r>
        <w:rPr>
          <w:rFonts w:ascii="Times New Roman" w:eastAsia="Times New Roman" w:hAnsi="Times New Roman" w:cs="Times New Roman"/>
          <w:i/>
          <w:iCs/>
          <w:noProof w:val="0"/>
          <w:sz w:val="24"/>
        </w:rPr>
        <w:t>rozlewu</w:t>
      </w:r>
      <w:r>
        <w:rPr>
          <w:rFonts w:ascii="Times New Roman" w:eastAsia="Times New Roman" w:hAnsi="Times New Roman" w:cs="Times New Roman"/>
          <w:noProof w:val="0"/>
          <w:sz w:val="24"/>
        </w:rPr>
        <w:t xml:space="preserve"> krwi i od dokonania zemsty twoją własną ręką, to niech teraz będą jak Nabal twoi wrogowie i ci, którzy pragną krzywdy mego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to błogosławieństwo, które twoja służąca przyniosła swemu panu, niech będzie oddane sługom, którzy chodzą za moim panem.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Przebacz, proszę, występek swojej służącej, gdyż JAHWE z pewnością uczyni memu panu trwały dom, ponieważ mój pan prowadzi walki JAHWE, a nie znaleziono zła w tobie przez wszystkie twoje dni.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pewien człowiek powstał, by cię prześladować i czyhać na twoje życie, ale dusza mego pana będzie zachowana w wiązance życia u JAHWE, twego Boga. Dusze zaś twych wrogów wyrzuci on jak z procy.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JAHWE uczyni memu panu wszystko dobre, co wypowiedział o tobie, i ustanowi cię władcą nad Izraelem;</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nie będzie to dla ciebie strapieniem ani wyrzutem sumienia mego pana, że przelałeś niewinną krew bądź dokonałeś zemsty. Gdy więc JAHWE dobrze uczyni memu panu, wspomnij na swoją służącą.</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do Abigail: Błogosławiony niech będzie JAHWE, Bóg Izraela, który wysłał cię dziś na spotkanie ze mną.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twój rozsądek, błogosławiona bądź i ty, która powstrzymałaś mnie dzisiaj od rozlewu krwi i od dokonania zemsty moją własną ręką.</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bowiem, jak żyje JAHWE, Bóg Izraela, który powstrzymał mnie od wyrządzenia ci krzywdy, gdybyś się nie pośpieszyła i nie zajechała mi drogi, to Nabalowi nie pozostałby do świtu nikt, aż do najmniejszego szczenięcia.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przyjął więc z jej ręki to, co mu przyniosła, i powiedział do niej: Idź w pokoju do swego domu. Oto wysłuchałem twego głosu i przyjąłem cię łaskawie.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Abigail wróciła do Nabala, oto wyprawiał ucztę w swoim domu niczym ucztę królewską. A serce Nabala było w nim wesołe, gdyż był bardzo pijany, toteż nie powiedziała mu żadnego słowa aż do świtu.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rano, gdy Nabal wytrzeźwiał od wina, jego żona opowiedziała mu o wszystkim, a jego serce w nim zamarło i stał się on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kamień.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minęło mniej więcej dziesięć dni, JAHWE poraził Nabala, tak że umarł.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Dawid usłyszał, że Nabal umarł, powiedział: Błogosławiony JAHWE, który pomścił mnie na Nabalu za wyrządzoną mi zniewagę, swego sługę powstrzymał od zła, a niegodziwość Nabala zwrócił JAHWE na jego głowę. Potem Dawid posłał po Abigail i rozmówił się z </w:t>
      </w:r>
      <w:r>
        <w:rPr>
          <w:rFonts w:ascii="Times New Roman" w:eastAsia="Times New Roman" w:hAnsi="Times New Roman" w:cs="Times New Roman"/>
          <w:i/>
          <w:iCs/>
          <w:noProof w:val="0"/>
          <w:sz w:val="24"/>
        </w:rPr>
        <w:t>nią</w:t>
      </w:r>
      <w:r>
        <w:rPr>
          <w:rFonts w:ascii="Times New Roman" w:eastAsia="Times New Roman" w:hAnsi="Times New Roman" w:cs="Times New Roman"/>
          <w:noProof w:val="0"/>
          <w:sz w:val="24"/>
        </w:rPr>
        <w:t>, chcąc ją pojąć za żonę.</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Słudzy Dawida przybyli więc do Abigail do Karmelu i powiedzieli do niej: Dawid przysłał nas do ciebie, by pojąć cię za żonę.</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wstała, pokłoniła się twarzą do ziemi i powiedziała: Oto niech twoja służąca będzie sługą do obmywania stóp sługom mego pana.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Abigail wstała pośpiesznie i wsiadła na osła z pięcioma swymi dziewczętami, które z nią chodziły. I tak pojechała za posłańcami Dawida, i została jego żoną.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wziął też Achinoam z Jizreel i obie zostały jego żonami.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Saul oddał swoją córkę Mikal, żonę Dawida, Paltiemu, synowi Lajisza z Gallim.</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Zifejczycy przyszli do Saula, do Gibea, i powiedzieli: Czy Dawid nie ukrywa się na wzgórzu Hakila, naprzeciwko Jeszimonu?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wyruszył więc i udał się na pustynię Zif, a razem z nim trzy tysiące doborowych mężczyzn spośród Izraela, aby szukać Dawida na pustyni Zif.</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Saul rozbił obóz na wzgórzu Hakila, które </w:t>
      </w:r>
      <w:r>
        <w:rPr>
          <w:rFonts w:ascii="Times New Roman" w:eastAsia="Times New Roman" w:hAnsi="Times New Roman" w:cs="Times New Roman"/>
          <w:i/>
          <w:iCs/>
          <w:noProof w:val="0"/>
          <w:sz w:val="24"/>
        </w:rPr>
        <w:t>leży</w:t>
      </w:r>
      <w:r>
        <w:rPr>
          <w:rFonts w:ascii="Times New Roman" w:eastAsia="Times New Roman" w:hAnsi="Times New Roman" w:cs="Times New Roman"/>
          <w:noProof w:val="0"/>
          <w:sz w:val="24"/>
        </w:rPr>
        <w:t xml:space="preserve"> naprzeciwko Jeszimonu, przy drodze. Dawid zaś przebywał na pustyni i dowiedział się, że Saul przybył za nim na pustynię.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wysłał więc zwiadowców i przekonał się, że Saul rzeczywiście przybył.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wstał i przybył na miejsce, gdzie Saul rozbił obóz. I Dawid spostrzegł miejsce, gdzie leżeli Saul i Abner, syn Nera, dowódca jego wojska. Saul bowiem spał w środku obozu, a ludzie leżeli wokół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odezwał się do Achimeleka Chetyty i do Abiszaja, syna Serui, brata Joaba: Kto pójdzie ze mną do Saula do obozu? Abiszaj odpowiedział: Ja pójdę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Przyszli więc Dawid i Abiszaj w nocy do tych ludzi. I oto Saul, leżąc, spał w środku obozu, a jego włócznia była wbita w ziemię przy jego głowie. Abner zaś i ludzie leżeli dokoła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Abiszaj powiedział do Dawida: Dziś Bóg wydał twego wroga w twoje ręce. Pozwól mi więc teraz go przybić włócznią do ziemi jeden raz, drugiego nie będzie trzeba.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Dawid odpowiedział Abiszajowi: Nie zabijaj go, bo któż może wyciągnąć rękę na pomazańca JAHWE i pozostać niewinny?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dodał: Jak żyje JAHWE, sam JAHWE go zabije albo nadejdzie jego dzień i umrze, albo wyruszy na wojnę i zginie.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daj Boże, abym miał wyciągnąć swoją rękę na pomazańca JAHWE. Tylko weź, proszę, włócznię, która jest przy jego głowie, oraz dzban na wodę i odejdźmy.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wziął więc włócznię i dzban na wodę, które leżały przy głowie Saula, i odeszli. Nikt tego nie widział ani nie zauważył, ani się nie obudził, bo wszyscy spali. Spadł na nich bowiem twardy sen od JAHWE.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Potem Dawid przeszedł na drugą stronę i stanął na szczycie góry daleko </w:t>
      </w:r>
      <w:r>
        <w:rPr>
          <w:rFonts w:ascii="Times New Roman" w:eastAsia="Times New Roman" w:hAnsi="Times New Roman" w:cs="Times New Roman"/>
          <w:i/>
          <w:iCs/>
          <w:noProof w:val="0"/>
          <w:sz w:val="24"/>
        </w:rPr>
        <w:t>od obozu</w:t>
      </w:r>
      <w:r>
        <w:rPr>
          <w:rFonts w:ascii="Times New Roman" w:eastAsia="Times New Roman" w:hAnsi="Times New Roman" w:cs="Times New Roman"/>
          <w:noProof w:val="0"/>
          <w:sz w:val="24"/>
        </w:rPr>
        <w:t>, tak że odległość między nimi była wielka.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zawołał do ludzi i do Abnera, syna Nera: Czy nie odezwiesz się, Abnerze? Abner odpowiedział: Któż ty jesteś, który wołasz do króla?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Abnerowi: Czy ty nie jesteś dzielnym mężczyzną? A któż w Izraelu jest jak ty? Dlaczego więc nie strzegłeś króla, swego pana? Przyszedł bowiem jeden z ludu, aby zabić króla, twego pana.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dobre to, co uczyniłeś. Jak żyje JAHWE, zasługujecie na śmierć, bo nie strzegliście swojego pana, pomazańca JAHWE. A teraz patrz, gdzie jest włócznia króla i dzban na wodę, które były przy jego głowie.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Saul rozpoznał głos Dawida i zawołał: Czy to twój głos, mój synu, Dawidzie? Dawid odpowiedział: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mój głos, mój panie, królu.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dodał: Dlaczego mój pan ściga swego sługę? Cóż bowiem uczyniłem? A jakież zło </w:t>
      </w:r>
      <w:r>
        <w:rPr>
          <w:rFonts w:ascii="Times New Roman" w:eastAsia="Times New Roman" w:hAnsi="Times New Roman" w:cs="Times New Roman"/>
          <w:i/>
          <w:iCs/>
          <w:noProof w:val="0"/>
          <w:sz w:val="24"/>
        </w:rPr>
        <w:t>znajduje się</w:t>
      </w:r>
      <w:r>
        <w:rPr>
          <w:rFonts w:ascii="Times New Roman" w:eastAsia="Times New Roman" w:hAnsi="Times New Roman" w:cs="Times New Roman"/>
          <w:noProof w:val="0"/>
          <w:sz w:val="24"/>
        </w:rPr>
        <w:t xml:space="preserve"> w moich rękach?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proszę, niech mój pan, król, posłucha słów swego sługi. Jeśli JAHWE pobudził cię przeciwko mnie, niech przyjmie ofiary. Lecz jeśli synowie ludzcy, to niech będą przeklęci przed JAHWE, gdyż wypędzają mnie dziś, abym nie mieszkał w dziedzictwie JAHWE, mówiąc: Idź, służ obcym bogom.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teraz niech moja krew nie zostanie wylana na ziemię przed obliczem JAHWE. Wyszedł bowiem król Izraela, aby szukać jednej pchły, jak </w:t>
      </w:r>
      <w:r>
        <w:rPr>
          <w:rFonts w:ascii="Times New Roman" w:eastAsia="Times New Roman" w:hAnsi="Times New Roman" w:cs="Times New Roman"/>
          <w:i/>
          <w:iCs/>
          <w:noProof w:val="0"/>
          <w:sz w:val="24"/>
        </w:rPr>
        <w:t>wtedy, gdy</w:t>
      </w:r>
      <w:r>
        <w:rPr>
          <w:rFonts w:ascii="Times New Roman" w:eastAsia="Times New Roman" w:hAnsi="Times New Roman" w:cs="Times New Roman"/>
          <w:noProof w:val="0"/>
          <w:sz w:val="24"/>
        </w:rPr>
        <w:t xml:space="preserve"> poluje się na kuropatwę w górach.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Zgrzeszyłem. Wróć, mój synu, Dawidzie, bo nie uczynię ci już nic złego, ponieważ dziś moja dusza była cenna w twoich oczach. Oto głupio postąpiłem i wielce zbłądziłem.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Oto włócznia króla. Niech przyjdzie jeden ze sług i ją odbierze.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JAHWE wynagrodzi każdemu za jego sprawiedliwość i wierność. JAHWE bowiem wydał cię dziś w moje ręce, ale nie chciałem wyciągnąć swojej ręki na pomazańca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poważane było dziś twoje życie w moich oczach, tak niech będzie poważane moje życie w oczach JAHWE i niech mnie JAHWE wybawi z wszelkiego ucisku.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powiedział do Dawida: Bądź błogosławiony ty, mój synu, Dawidzie. Wielu dzieł dokonasz i będziesz zwyciężał. Potem Dawid poszedł swoją drogą, a Saul wrócił na swoje miejsce.</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jednak powiedział sobie w sercu: Któregoś dnia zginę z ręki Saula. Nie ma dla mnie nic lepszego, niż bym uszedł szybko do ziemi Filistynów. Wtedy Saul będzie zrozpaczony szukaniem mnie po wszystkich granicach Izraela. I tak ujdę z jego rąk.</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Powstał więc Dawid i wraz z sześciuset ludźmi, którzy byli z nim, poszedł do Akisza, syna Maoka, króla Gat.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mieszkał u Akisza w Gat, on i jego ludzie, każdy ze swoją rodziną: Dawid i jego dwie żony, Achinoam Jizreelitka i Abigail, </w:t>
      </w:r>
      <w:r>
        <w:rPr>
          <w:rFonts w:ascii="Times New Roman" w:eastAsia="Times New Roman" w:hAnsi="Times New Roman" w:cs="Times New Roman"/>
          <w:i/>
          <w:iCs/>
          <w:noProof w:val="0"/>
          <w:sz w:val="24"/>
        </w:rPr>
        <w:t>dawna</w:t>
      </w:r>
      <w:r>
        <w:rPr>
          <w:rFonts w:ascii="Times New Roman" w:eastAsia="Times New Roman" w:hAnsi="Times New Roman" w:cs="Times New Roman"/>
          <w:noProof w:val="0"/>
          <w:sz w:val="24"/>
        </w:rPr>
        <w:t xml:space="preserve"> żona Nabala, Karmelitka.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doniesiono Saulowi, że Dawid uciekł do Gat, przestał go szukać.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powiedział do Akisza: Jeśli teraz znalazłem łaskę w twoich oczach, niech mi dadzą miejsce w jednym z miast tego kraju, abym tam mieszkał. Dlaczego bowiem twój sługa miałby mieszkać w mieście królewskim wraz z tobą?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Akisz dał mu więc w tym dniu Siklag. Dlatego Siklag należy do królów Judy aż do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okres, który Dawid przebywał w krainie Filistynów, wynosił rok i cztery miesiące.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i jego ludzie wyprawiali się i najeżdżali Geszurytów, Girzytów i Amalekitów. Ci bowiem od dawna mieszkali w tej ziemi leżącej przy wejściu do Szur aż do ziemi Egiptu.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pustoszył tę ziemię, i nie pozostawiał przy życiu ani mężczyzny, ani kobiety. Zabierał zaś owce, woły, osły i wielbłądy, a także szaty, zawracał i przybywał do Akisza.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Akisz pytał: Gdzie byliście dzisiaj na wyprawie? Dawid odpowiadał: Na południu Judy, na południe od Jerachmeelitów i na południe od Kenitów.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nie zostawiał przy życiu ani mężczyzny, ani kobiety, aby ich nie przyprowadzić do Gat. Mówił: Aby nie skarżyli na nas i nie mówili: Tak uczynił Dawid i taki był jego zwyczaj przez wszystkie dni, kiedy mieszkał w ziemi Filistynów.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Akisz zaś wierzył Dawidowi i mówił: Został znienawidzony przez swój lud, Izrael. Pozostanie więc moim sługą na zawsze.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Filistyni zgromadzili swe wojska na wojnę, aby walczyć z Izraelem. Wtedy Akisz powiedział do Dawida: Na pewno wiesz, że razem ze mną wyruszysz na wojnę, ty i twoi ludzie.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odpowiedział Akiszowi: Sam się przekonasz, co uczyni twój sługa. Akisz powiedział do Dawida: Ustanowię więc ciebie stróżem swojej głowy na zawsze.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Samuel już umarł i opłakiwał go cały Izrael, i pogrzebali go w jego mieście, Rama. Saul zaś usunął czarowników i wróżbitów z ziemi.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zebrali się, nadciągnęli i rozbili obóz w Szunem. Saul również zgromadził cały Izrael i rozbił obóz w Gilboa.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Saul zobaczył obóz Filistynów, zląkł się i jego serce mocno zadrżało.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radził się JAHWE, lecz JAHWE mu nie odpowiedział ani przez sny, ani przez Urim, ani przez proroków.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zwrócił się więc do swoich sług: Poszukajcie mi kobiety czarownicy, a pójdę do niej i poradzę się jej. Jego słudzy odpowiedzieli mu: Oto jest w Endor kobieta czarownica.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Saul przebrał się, wkładając inne szaty, poszedł wraz z dwoma mężczyznami i przyszli do tej kobiety w nocy. I powiedział: Proszę cię, powróż mi przez ducha wieszczego, a wywołaj mi tego, kogo ci wymienię.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kobieta odpowiedziała mu: Ty wiesz, co uczynił Saul — że zgładził czarowników i wróżbitów z ziemi. Czemu zastawiasz sidła na moje życie, by wydać mnie na śmierć?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przysiągł jej na JAHWE: Jak żyje JAHWE, nie spadnie na ciebie żadna kara z tego powodu.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kobieta zapytała: Kogo mam ci wywołać? A on odpowiedział: Wywołaj mi Samuela.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kobieta zobaczyła Samuela, krzyknęła głośno i powiedziała do Saula: Czemu mnie oszukałeś? Przecież ty jesteś Saul!</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powiedział do niej: Nie bój się. Cóż widziałaś? Kobieta odpowiedziała Saulowi: Widziałam bogów wstępujących z ziemi.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Pytał dalej: Jak wyglądał? Odpowiedziała: Wstępuje stary mężczyzna, a jest on ubrany w płaszcz. I Saul poznał, że to Samuel, schylił się twarzą do ziemi i pokłonił.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zaś powiedział do Saula: Dlaczego nie dajesz mi spokoju i wywołujesz mnie? Saul odpowiedział: Jestem w wielkim ucisku, gdyż Filistyni walczą ze mną, a Bóg odstąpił ode mnie i już nie odpowiada mi ani przez proroków, ani przez sny. Dlatego cię przyzwałem, abyś mi oznajmił, co mam czynić.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Samuel powiedział: Czemu więc mnie pytasz, skoro JAHWE odstąpił od ciebie i stał się twoim wrogiem?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uczynił mu, jak zapowiedział przeze mnie: JAHWE wyrwał królestwo z twoich rąk i dał je twemu bliźniemu — Dawidowi.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byłeś posłuszny głosowi JAHWE ani nie wykonałeś jego srogiego gniewu nad Amalekiem, JAHWE tak ci dzisiaj uczynił.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Ponadto JAHWE wyda Izraela wraz z tobą w ręce Filistynów, a jutro ty i twoi synowie </w:t>
      </w:r>
      <w:r>
        <w:rPr>
          <w:rFonts w:ascii="Times New Roman" w:eastAsia="Times New Roman" w:hAnsi="Times New Roman" w:cs="Times New Roman"/>
          <w:i/>
          <w:iCs/>
          <w:noProof w:val="0"/>
          <w:sz w:val="24"/>
        </w:rPr>
        <w:t>będziecie</w:t>
      </w:r>
      <w:r>
        <w:rPr>
          <w:rFonts w:ascii="Times New Roman" w:eastAsia="Times New Roman" w:hAnsi="Times New Roman" w:cs="Times New Roman"/>
          <w:noProof w:val="0"/>
          <w:sz w:val="24"/>
        </w:rPr>
        <w:t xml:space="preserve"> ze mną. JAHWE wyda również wojsko Izraela w ręce Filistynów.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Saul natychmiast upadł jak długi na ziemię, bo bardzo się zląkł słów Samuela. Nie było w nim też siły, gdyż nic nie jadł przez cały dzień i całą noc.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kobieta podeszła do Saula, a widząc, że bardzo się zląkł, powiedziała mu: Oto twoja służąca posłuchała twego głosu, naraziłam swoje życie i posłuchałam twoich słów, które mówiłeś do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posłuchaj i ty, proszę, głosu swojej służącej. Położę przed tobą kawałek chleba, abyś zjadł i posilił się, zanim wyruszysz w drogę.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wzbraniał się i mówił: Nie będę jadł. Jego słudzy zaś wraz z kobietą przymusili go. I posłuchał ich głosu, wstał z ziemi i usiadł na łóżku.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 kobieta miała w domu tuczne cielę. Pośpieszyła więc i zabiła je, potem wzięła mąkę, rozczyniła ją i upiekła z niej przaśniki.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przyniosła to przed Saula i przed jego sługi, a gdy zjedli, powstali i poszli tej samej nocy.</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zebrali wszystkie swoje wojska w Afek. Izraelici zaś rozbili obóz przy źródle, które jest w Jizreel.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książęta filistyńscy ciągnęli setkami i tysiącami, a Dawid i jego ludzie ciągnęli na końcu z Akiszem.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 filistyńscy zapytali: Po co tutaj ci Hebrajczycy? Akisz odpowiedział książętom filistyńskim: Czyż to nie jest Dawid, sługa Saula, króla Izraela, który był przy mnie przez te dni, nawet przez te lata, a nie znalazłem w nim żadnej winy od tego dnia, kiedy zbiegł do mnie, aż po dziś dzień?</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książęta filistyńscy rozgniewali się i powiedzieli mu: Odpraw tego człowieka i niech wróci do swego miejsca, które mu wyznaczyłeś. Niech nie idzie z nami do bitwy, aby w czasie walki nie stał się naszym przeciwnikiem. Czym bowiem mógłby odzyskać łaskę u swego pana jak nie głowami tych mężczyzn?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nie jest ten Dawid, o którym śpiewano wśród tańców: Pobił Saul swoje tysiące, lecz Dawid swoich dziesiątki tysięcy?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Akisz wezwał Dawida i powiedział mu: Jak żyje JAHWE, jesteś prawy, a twoje wychodzenie ze mną z obozu i wchodzenie </w:t>
      </w:r>
      <w:r>
        <w:rPr>
          <w:rFonts w:ascii="Times New Roman" w:eastAsia="Times New Roman" w:hAnsi="Times New Roman" w:cs="Times New Roman"/>
          <w:i/>
          <w:iCs/>
          <w:noProof w:val="0"/>
          <w:sz w:val="24"/>
        </w:rPr>
        <w:t>do niego</w:t>
      </w:r>
      <w:r>
        <w:rPr>
          <w:rFonts w:ascii="Times New Roman" w:eastAsia="Times New Roman" w:hAnsi="Times New Roman" w:cs="Times New Roman"/>
          <w:noProof w:val="0"/>
          <w:sz w:val="24"/>
        </w:rPr>
        <w:t xml:space="preserve"> było dobre w moich oczach. Nie znalazłem bowiem w tobie nic złego od dnia, kiedy przybyłeś do mnie, aż do dziś. Nie podobasz się jednak książętom.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zawróć i idź w pokoju, byś nie czynił niczego, co byłoby złe w oczach książąt filistyńskich.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powiedział do Akisza: Cóż uczyniłem? Co znalazłeś u swego sługi od dnia, w którym byłem przy tobie, aż do dziś, że nie mogę wyruszyć do walki z wrogami swego pana, króla?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Akisz odpowiedział Dawidowi: Wiem, że jesteś dobry w moich oczach, jak anioł Boga, ale książęta filistyńscy powiedzieli: Niech nie wyrusza z nami do bitwy.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wstań wcześnie rano wraz ze sługami swego pana, którzy przyszli z tobą. Wstańcie skoro świt i odejdźcie.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wraz ze swoimi ludźmi wstał więc wcześnie rano, aby odejść i powrócić do ziemi Filistynów. Filistyni zaś nadciągnęli do Jizreel.</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trzeciego dnia Dawid i jego ludzie przybyli do Siklag, Amalekici najechali już na południe i na Siklag, zburzyli Siklag i spalili go ogniem;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zabrali do niewoli kobiety, które w nim były. Nikogo nie zabili, od najmniejszego aż do wielkiego, ale uprowadzili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i odeszli swoją drogą.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i jego ludzie przyszli do miasta, było ono spalone ogniem, a ich żony, synów i córki zabrano do niewoli.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i lud, który z nim był, podnieśli swój głos i płakali, aż im zabrakło sił do płaczu.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Zabrano do niewoli także obie żony Dawida: Achinoam Jizreelitkę i Abigail, </w:t>
      </w:r>
      <w:r>
        <w:rPr>
          <w:rFonts w:ascii="Times New Roman" w:eastAsia="Times New Roman" w:hAnsi="Times New Roman" w:cs="Times New Roman"/>
          <w:i/>
          <w:iCs/>
          <w:noProof w:val="0"/>
          <w:sz w:val="24"/>
        </w:rPr>
        <w:t>dawną</w:t>
      </w:r>
      <w:r>
        <w:rPr>
          <w:rFonts w:ascii="Times New Roman" w:eastAsia="Times New Roman" w:hAnsi="Times New Roman" w:cs="Times New Roman"/>
          <w:noProof w:val="0"/>
          <w:sz w:val="24"/>
        </w:rPr>
        <w:t xml:space="preserve"> żonę Nabala z Karmelu.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znalazł się w wielkim utrapieniu, bo lud chciał go ukamienować. Dusza całego ludu bowiem była rozgoryczona z powodu swoich synów i córek. Dawid zaś wzmocnił się w JAHWE, swym Bogu.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do kapłana Abiatara, syna Achimeleka: Przynieś mi, proszę, efod. I Abiatar przyniósł efod Dawidowi.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Dawid radził się JAHWE, pytając: Czy mam ścigać to wojsko? Czy je dogonię? JAHWE odpowiedział mu: Ścigaj, bo na pewno dogonisz i na pewno odbierzesz </w:t>
      </w:r>
      <w:r>
        <w:rPr>
          <w:rFonts w:ascii="Times New Roman" w:eastAsia="Times New Roman" w:hAnsi="Times New Roman" w:cs="Times New Roman"/>
          <w:i/>
          <w:iCs/>
          <w:noProof w:val="0"/>
          <w:sz w:val="24"/>
        </w:rPr>
        <w:t>łup</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wyruszył więc, on i sześciuset ludzi, których miał ze sobą, i dotarli do potoku Besor. Tam niektórzy pozostali.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zaś ścigał ich wraz z czterystu ludźmi. Dwustu ludzi bowiem pozostało, gdyż byli zbyt zmęczeni, żeby przejść przez potok Besor.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polu natknęli się na Egipcjanina i przyprowadzili go do Dawida. Dali mu chleba i jadł, dali mu też wody i pił;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Dali mu także kawałek placka figowego i dwa pęczki rodzynków. Kiedy to zjadł, ożył w nim jego duch, gdyż przez trzy dni i trzy noce nie jadł chleba ani nie pił wody.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zapytał go: Do kogo należysz? Skąd jesteś? Odpowiedział: Jestem młodym Egipcjaninem, sługą Amalekity. Mój pan porzucił mnie, bo zachorowałem trzy dni temu.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Najechaliśmy na południe od Keretytów, obszar Judy i na południe od Kaleba i podpaliliśmy Siklag ogniem.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Dawid zapytał go: Czy mógłbyś mnie zaprowadzić do tej zgrai? Odpowiedział: Przysięgnij mi na Boga, że mnie nie zabijesz ani mnie nie wydasz w ręce mego pana, a zaprowadzę cię do tej zgrai.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go, a oto byli rozproszeni po całej ziemi, jedli, pili i świętowali z powodu całego tego wielkiego łupu, który zabrali z ziemi Filistynów i z ziemi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bił ich od zmierzchu aż do wieczora dnia następnego. Żaden z nich nie ocalał oprócz czterystu młodzieńców, którzy wsiedli na wielbłądy i uciekli.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Dawid odzyskał wszystko, co zabrali Amalekici. Dawid uratował także swoje dwie żony.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zabrakło im nikogo, od najmniejszego do największego, ani synów, ani córek, ani łupu, ani niczego, co im zabrali. Dawid odzyskał wszystko.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Dawid zabrał wszystkie trzody i stada, które pędzono przed jego dobytkiem, i mówiono: To jest łup Dawida.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Dawid przybył do tych dwustu ludzi, którzy byli tak zmęczeni, że nie mogli iść za Dawidem, i którym kazał zostać przy potoku Besor. Wyszli oni naprzeciw Dawida i naprzeciw ludzi, którzy z nim byli. A gdy Dawid zbliżył się do tych ludzi, pozdrowił 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wszyscy źli ludzie i synowie Beliala, którzy poszli z Dawidem, powiedzieli: Ponieważ ci nie poszli z nami, nie damy im nic z łupu, który odzyskaliśmy, oddamy tylko każdemu jego żonę i dzieci. Niech ich wezmą i odejdą.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Dawid powiedział: Moi bracia, nie uczynicie tak z tym, co JAHWE nam dał. On nas strzegł i wydał w nasze ręce zgraję, która na nas napadła.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któż was posłucha w tej sprawie? Bo jaki jest udział tego, który wyruszył na bitwę, taki też będzie udział tego, który został przy taborze; jednakowo się podzielą.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zostało od tego dnia na przyszłość: ustalono to jako prawo i zwyczaj w Izraelu aż do dziś.</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Dawid przybył do Siklag, posłał część łupu starszym Judy, swym przyjaciołom, ze słowami: Oto błogosławieństwo dla was z łupu wrogów PANA;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byli w Betel, i tym w Ramat na południu, i tym w Jattir;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w Aroerze, i tym w Sifmot, i tym w Esztemoa;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w Rachal, i tym w miastach Jerachmeelitów, i tym w miastach Kenitów;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w Chorma, i tym w Choraszan, i tym w Atach;</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tym w Hebronie, i tym we wszystkich miejscach, gdzie pomieszkiwał Dawid wraz ze swymi ludźmi.</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Filistyni walczyli z Izraelem, a Izraelici uciekli przed Filistynami i polegli na górze Gilboa.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Filistyni ścigali Saula i jego synów i zabili Jonatana, Abinadaba i Malkiszuę, synów Saula.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rozgorzała bitwa przeciwko Saulowi, łucznicy trafili na niego i został przez nich ciężko zraniony.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Saul powiedział do swego giermka: Dobądź swój miecz i przebij mnie nim, aby nie przyszli ci nieobrzezani i nie przebili mnie, i nie znęcali się nade mną. Ale jego giermek nie chciał, ponieważ bardzo się bał. Saul wziął więc miecz i sam rzucił się na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jego giermek zobaczył, że Saul umarł, rzucił się i on na swój miecz i umarł razem z 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umarli więc razem Saul, jego trzej synowie, jego giermek oraz wszyscy jego ludzie.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Izraelici, którzy mieszkali po tamtej stronie doliny i którzy mieszkali za Jordanem, zobaczyli, że Izraelici uciekali i że Saul i jego synowie umarli, opuścili miasta i uciekli. Przyszli więc Filistyni i mieszkali w nich.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nazajutrz Filistyni przyszli, aby złupić zabitych, znaleźli Saula i jego trzech synów leżących na górze Gilboa.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Odcięli mu głowę, zdarli z niego zbroję i posłali po całej ziemi filistyńskiej, aby obwieścić </w:t>
      </w:r>
      <w:r>
        <w:rPr>
          <w:rFonts w:ascii="Times New Roman" w:eastAsia="Times New Roman" w:hAnsi="Times New Roman" w:cs="Times New Roman"/>
          <w:i/>
          <w:iCs/>
          <w:noProof w:val="0"/>
          <w:sz w:val="24"/>
        </w:rPr>
        <w:t>o tym</w:t>
      </w:r>
      <w:r>
        <w:rPr>
          <w:rFonts w:ascii="Times New Roman" w:eastAsia="Times New Roman" w:hAnsi="Times New Roman" w:cs="Times New Roman"/>
          <w:noProof w:val="0"/>
          <w:sz w:val="24"/>
        </w:rPr>
        <w:t xml:space="preserve"> w świątyni swoich bożków i wśród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zbroję położyli w świątyni Asztarty, a jego ciało przybili do muru Bet-Szean.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mieszkańcy Jabesz-Gilead usłyszeli o tym, co Filistyni uczynili Saulowi;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Powstali wszyscy dzielni mężczyźni i szli przez całą noc, i zdjęli ciało Saula oraz ciała jego synów z muru Bet-Szean, po czym wrócili do Jabesz i tam je spalili.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Wzięli potem ich kości i pogrzebali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pod drzewem w Jabesz. I pościli przez siedem dni.</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 Księga Samuela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2024-04-24T11:31:35Z</dcterms:modified>
</cp:coreProperties>
</file>