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człowiek z Ramataim-Sofim, z góry Efraim, imieniem Elkana, syn Jerochama, syna Elihu, syna Tochu, syna Sufa Efratejczyka.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dwie żony, jednej było na imię Anna, a drugiej — Peninna. Peninna miała dzieci, Anna zaś była bezdzietna.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co roku udawał się ze swego miasta, aby oddać cześć i złożyć ofiarę JAHWE zastępów w Szilo. Tam byli dwaj synowie Helego, Chofni i Pinchas, kapłani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nadszedł dzień, w którym Elkana składał ofiarę, dał swojej żonie Peninnie oraz wszystkim jej synom i córkom części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ofiary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Annie dał jedną wyborną część, gdyż miłował Annę, choć JAHWE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przeciwniczka zaś bardzo jej dokuczała, aby tylko ją rozgniewać z tego powodu, że JAHWE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Elkana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czynił każdego roku, a ilekroć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przychodziła do domu JAHWE, w ten sposób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Peninna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dokuczała. Ta zaś płakała i 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Elkana, jej mąż, powiedział do niej: Anno, czemu płaczesz? Dlaczego nie jesz? Czemu tak smuci się twoje serce? Czy ja nie jestem dla ciebie lepszy niż dziesięciu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najedli się, i napili w Szilo, Anna wstała. A kapłan Heli siedział na krześle przy odrzwiach 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ona, z goryczą w duszy, modliła się do JAHWE i strasznie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długo modliła się przed JAHWE, Heli przypatrywał się jej ustom.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Anna mówiła w swym sercu i tylko jej wargi się poruszały, ale jej głosu nie było słychać. Heli sądził więc, że jest pijana.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Heli powiedział do niej: Jak długo będziesz pijana? Wytrzeźwiej od swego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odpowiedziała: Nie, mój panie. Jestem kobietą utrapionego ducha. Nie piłam ani wina, ani mocnego napoju, lecz wylałam swoją duszę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swojej służącej za kobietę Beliala, gdyż z nadmiaru troski i smutku aż dotąd mówiłam.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Heli odpowiedział: Idź w pokoju, a niech Bóg Izraela spełni twoją prośbę, którą zaniosłaś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powiedziała: Niech twoja służąca znajdzie łaskę w twoich oczach. I ta kobieta poszła swoją drogą, i jadła, a jej twarz już nie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smutna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wstali wcześnie rano, pokłonili się przed JAHWE, wrócili się i przybyli do swego domu w Rama. I Elkana obcował z Anną, swoją żoną, a JAHWE wspomniał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się wypełniły dni potem, jak Anna poczęła, urodziła syna i nadała mu imię Samuel,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mówiła</w:t>
      </w:r>
      <w:r>
        <w:rPr>
          <w:rFonts w:ascii="Times New Roman" w:eastAsia="Times New Roman" w:hAnsi="Times New Roman" w:cs="Times New Roman"/>
          <w:noProof w:val="0"/>
          <w:sz w:val="24"/>
        </w:rPr>
        <w:t>: Uprosiłam go 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ten człowiek, Elkana, wraz z całym swoim domem udał się, aby złożyć JAHWE doroczną ofiarę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wypełnić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swój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Anna nie poszła, bo mówiła swemu mężowi: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pójdę</w:t>
      </w:r>
      <w:r>
        <w:rPr>
          <w:rFonts w:ascii="Times New Roman" w:eastAsia="Times New Roman" w:hAnsi="Times New Roman" w:cs="Times New Roman"/>
          <w:noProof w:val="0"/>
          <w:sz w:val="24"/>
        </w:rPr>
        <w:t>, aż dziecko będzie odstawione od piersi, potem je zaprowadzę, żeby ukazało się przed JAHWE i zostało tam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mąż Elkana odpowiedział: Czyń to, co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wydaje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słuszne; pozostań, aż go odstawisz. Niech tylko JAHWE utwierdzi swoje słowo. Kobieta pozostała więc i karmiła piersią swego syna, aż do odstawienia go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odstawiła, wzięła go ze sobą wraz z trzema cielcami, z jedną efą mąki i bukłakiem wina i przyprowadziła go do domu JAHWE w Szilo; a dziecko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zabili cielca, i przyprowadzili dziecko do Heliego.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powiedziała: Proszę, mój panie! Jak żyje twoja dusza, mój panie, 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tą kobietą, która stała tu przy tobie, modląc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Prosiłam o to dziecko i JAHWE spełnił moją prośbę, którą zaniosłam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oddaję je JAHWE. Na wszystkie dni jego życia zostaje oddane JAHWE. I oddał tam pokłon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2024-04-24T01:24:47Z</dcterms:modified>
</cp:coreProperties>
</file>