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Samuela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Saul królował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już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rok, a gdy królował dwa lata nad Izraelem;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Wybrał sobie trzy tysiące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ludzi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Izraela. Dwa tysiące było przy Saulu w Mikmas i na górze Betel, a tysiąc był z Jonatanem w Gibea Beniamina. Resztę ludu rozesłał, każdego do swego namiotu.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Jonatan pobił załogę Filistynów, która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Geba, o czym usłyszeli Filistyni. Saul zadął więc w trąbę po całej ziemi i powiedział: Niech usłyszą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 tym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Hebrajczycy.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cały Izrael usłyszał, że mówiono: Saul pobił załogę Filistynów i z tego powodu Izrael stał się obmierzły dla Filistynów. I zwołano lud,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 wyruszył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 Saulem do Gilgal.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Filistyni też zgromadzili się do walki z Izraelem: trzydzieści tysięcy rydwanów i sześć tysięcy jeźdźców, a ludu tak dużo jak piasku nad brzegiem morza. I nadciągnęli, i rozbili obóz w Mikmas, na wschód od Bet-Awen.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Izraelici widzieli, że są w niebezpieczeństwie — gdyż lud był strapiony — ukryli się w jaskiniach, zaroślach, skałach, twierdzach i jamach.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Niektórzy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Hebrajczycy przeprawili się za Jordan, do ziemi Gad i Gilead. Lecz Saul jeszcze został w Gilgal, a cały lud szedł za nim strwożony.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czekał przez siedem dni zgodnie z czasem wyznaczonym przez Samuela. Kiedy jednak Samuel nie przyszedł do Gilgal, cały lud odszedł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Saul powiedział: Przynieście mi całopalenie i ofiary pojednawcze. I złożył całopalenie.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skończył składać całopalenie, oto przyszedł Samuel, a Saul wyszedł mu naprzeciw, aby go przywitać.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Samuel zapytał: Co uczyniłeś? Saul odpowiedział: Ponieważ widziałem, że lud rozchodzi się ode mnie, że ty nie przyszedłeś w oznaczonym czasie, a Filistyni zgromadzili się w Mikmas;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powiedziałem: Oto Filistyni zstąpią na mnie do Gilgal, a ja jeszcze nie zjednałem sobie JAHWE. Przezwyciężyłem się więc i złożyłem całopalenie.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Samuel powiedział do Saula: Głupio postąpiłeś. Nie zachowałeś przykazania JAHWE, swego Boga, które ci nadał. JAHWE bowiem teraz utwierdziłby twoje królestwo nad Izraelem aż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teraz twoje królestwo się nie ostoi. JAHWE wyszukał sobie człowieka według swego serca i JAHWE ustanowił go wodzem nad swoim ludem, gdyż nie zachowałeś tego, co ci JAHWE rozkazał.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Samuel wstał i wyruszył z Gilgal do Gibea Beniamina. I Saul policzył lud, który znajdował się przy nim: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 ich wszystkich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około sześciuset mężczyzn.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 więc i jego syn Jonatan oraz lud, który znajdował się przy nich, zostali w Gibea Beniamina. Filistyni zaś rozbili obóz w Mikmas.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łupieżcy wyszli z obozu Filistynów w trzech oddziałach: jeden oddział skierował się w stronę Ofry, do ziemi Szaul.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Drugi oddział skierował się w stronę Bet-Choron. Trzeci zaś oddział udał się w stronę granicy przylegającej do doliny Seboim — ku pustyni.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 całej ziemi Izraela nie było żadnego kowala, bo Filistyni mówili: Niech Hebrajczycy nie robią mieczów ani włóczni.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Cały Izrael schodził więc do Filistynów, by każdy naostrzył sobie swój lemiesz, redlicę, siekierę i motykę.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Mieli bowiem tylko pilnik do ścierania lemieszy, motyk, wideł, siekier i ościeni.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więc się stało, że w dniu bitwy nie można było znaleźć miecza ani włóczni w ręku całego ludu,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który 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Saulem i Jonatanem. Znajdowały się tylko u Saula i jego syna Jonatana.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załoga Filistynów wyruszyła na przełęcz Mikmas.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2024-04-29T13:24:33Z</dcterms:modified>
</cp:coreProperties>
</file>