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powiedział do Saula: JAHWE zesłał mnie, abym cię namaścił na króla nad jego ludem, nad Izraelem. Teraz więc posłuchaj głosu słów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Wspomniałem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, co Amalek uczynił Izraelowi, jak się na niego zasadził na drodze, gdy wychodził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idź, pobij Amaleka i zniszcz wszystko, co ma. Nie lituj się nad nimi, lecz zabijaj i mężczyzn, i kobiety, dzieci i niemowlęta, woły i owce,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Saul zebrał więc lud i policzył go w Telaim: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tysięcy pieszych i dziesięć tysięcy mężczyzn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Saul przybył do miasta Amaleka i urządził zasadzkę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Saul powiedział do Kenitów: Idźcie, odstąpcie od Amalekitów i wyjdźcie spośród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nich</w:t>
      </w:r>
      <w:r>
        <w:rPr>
          <w:rFonts w:ascii="Times New Roman" w:eastAsia="Times New Roman" w:hAnsi="Times New Roman" w:cs="Times New Roman"/>
          <w:noProof w:val="0"/>
          <w:sz w:val="24"/>
        </w:rPr>
        <w:t>, abym was nie wytracił wraz z nimi. Okazaliście bowiem życzliwość wszystkim synom Izraela, gdy wychodzili z Egiptu. I tak Kenici odstąpili od Amalekitów.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pobił Amalekitów od Chawila aż do wejścia do Szur, leżącego naprzeciw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Pochwycił żywcem Agaga, króla Amalekitów, a cały lud zgładził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i lud oszczędzili Agaga i to, co najlepsze z owiec, wołów, tłustych zwierząt, baranów, oraz wszystko, co było dobre i nie chcieli tego zniszczyć. Zniszczyli zaś wszystko, co było nikczemne i nędzne.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Samuela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Żałuję, że ustanowiłem Saula królem. Odwrócił się bowiem ode mnie i nie wypełnił mego słowa. I Samuel bardzo się rozgniewał, i wołał do JAHWE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wstał wcześnie rano, by spotkać się z Saulem, doniesiono Samuelowi: Saul przybył do Karmelu i tam właśnie postawił sobie pomnik, po czym zawrócił, poszedł i przybył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przyszedł do Saula, Saul mu powiedział: Błogosławiony jesteś przez JAHWE. Wypełniłem słowo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Samuel powiedział: A co to za beczenie owiec w moich uszach i co to za ryk wołów, który słyszę?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odpowiedział: Przyprowadzili je od Amalekitów. Lud bowiem oszczędził to, co najlepsze z owiec i wołów, aby je ofiarować JAHWE, twemu Bogu. To zaś, co pozostało, wytępiliśmy.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powiedział do Saula: Stój, a powiem ci, co JAHWE mówił do mnie tej nocy. Odpowiedział mu: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rzekł: Czyż to nie wtedy, gdy byłeś mały w swoich oczach, stałeś się głową pokoleń Izraela i JAHWE namaścił cię na króla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posłał cię w drogę i powiedział: Idź, wytrać tych grzeszników, Amalekitów, i walcz z nimi, aż ich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posłuchałeś głosu JAHWE, lecz rzuciłeś się na łup i uczyniłeś to zło w oczach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odpowiedział Samuelowi: Przecież posłuchałem głosu JAHWE. Poszedłem drogą, którą mnie posłał JAHWE, i przyprowadziłem Agaga, króla Amalekitów, a Amalekitów wytraciłem.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natomiast wziął z łupu owce i woły, najlepsze z tego, co miało być zniszczone, aby je ofiarować JAHWE, twemu Bogu,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Samuel odpowiedział: Czy JAHWE ma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upodobanie w całopaleniach i ofiarach jak w posłuszeństwie głosowi PANA? Oto posłuszeństwo jest lepsze niż ofiara,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lepiej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słuchać,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ofiarowywać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tłuszcz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Bunt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 czarów, a upór jest jak nieprawość i bałwochwalstwo. Ponieważ odrzuciłeś słowo JAHWE, on także odrzucił cię jako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 do Samuela: Zgrzeszyłem, ponieważ przekroczyłem rozkaz JAHWE i twoje słowa, gdyż bałem się ludu i posłuchałem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jednak przebacz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>, proszę, mój grzech i zawróć ze mną, abym oddał pokłon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Samuel odpowiedział Saulowi: Nie zawrócę z tobą, ponieważ odrzuciłeś słowo JAHWE, a JAHWE odrzucił ciebie, abyś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Samuel odwrócił się, aby odejść,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Saul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chwycił skraj jego płaszcza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rozdarł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powiedział mu: JAHWE oddarł ci dziś królestwo Izraela i dał je twemu bliźniemu, lepszemu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Mocarz Izraela nie kłamie i nie będzie żałować, gdyż nie jest człowiekiem, aby miał żałować.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Zgrzeszyłem. Teraz jednak uszanuj mnie, proszę, wobec starszych mego ludu i wobec Izraela i zawróć ze mną, abym oddał pokłon JAHWE, twemu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Zawrócił więc Samuel i szedł za Saulem, a Saul oddał pokłon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rzekł: Przyprowadźcie do mnie Agaga, króla Amalekitów. Agag podszedł do niego odważnie i powiedział: Na pewno ustąpiła gorycz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Samuel powiedział: Jak twój miecz pozbawiał kobiety ich dzieci, tak wśród kobiet twoja matka będzie pozbawiona dzieci. I Samuel posiekał Agaga na kawałki przed JAHWE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udał się do Rama, a Saul poszedł do swego domu w Gibea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nie zobaczył już Saula aż do dnia swojej śmierci. Bolał jednak Samuel nad Saulem, a JAHWE żałował, że uczynił Saula królem nad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2024-04-23T10:30:45Z</dcterms:modified>
</cp:coreProperties>
</file>