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przestał rozmawiać z Saulem, dusza Jonatana związała się z duszą Dawida i Jonatan umiłował go jak własną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Saul wziął go tego dnia, i nie pozwolił mu wrócić do domu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Jonatan zawarł z Dawidem przymierze, bo miłował go jak własną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zdjął płaszcz, który miał na sobie, dał go Dawidowi, podobnie jak swoje szaty — aż do miecza, łuku i pasa.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wyruszał, dokądkolwiek Saul go posyłał, i postępował roztropnie. Saul ustanowił go więc nad wojownikami, a on zyskał przychylność w oczach całego ludu, a także w oczach sług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wracali, a Dawid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wracał po zabiciu Filistyna, kobiety ze wszystkich miast Izraela wyszły na spotkanie królowi Saulowi ze śpiewem, pląsami i radością — z bębnami i gęślami.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Kobiety śpiewały na przemian, grały i mówiły: Saul pobił swoje tysiące, ale Dawid swoich dziesiątki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Saul bardzo się rozgniewał, gdyż nie podobały mu się te słowa. Powiedział: Przyznali Dawidowi dziesiątki tysięcy, a mnie przyznali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tysiące. Czego mu brak? Tylko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 dnia Saul nieprzychylnie patrzył na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Następnego dnia zły duch od Boga zstąpił na Saula i on prorokował pośrodku domu, a Dawid grał swą ręką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melodię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— jak przedtem. Saul zaś trzymał w ręku włócznię.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Saul rzucił włócznię, bo myślał: Przybiję Dawida do ściany. Lecz Dawid dwukrotnie się przed nim uchylił.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Saul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zaczął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bać się Dawida, ponieważ JAHWE był z nim, a od Saula odstąpił.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oddalił go więc od siebie i uczynił go dowódcą nad tysiącem, a on wyruszał i powracał przed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 wszystkich swoich drogach Dawid postępował roztropnie, gdyż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Saul widział, że tak bardzo roztropnie postępuje, bał się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cały Izrael i Juda kochali Dawida, bo on wyruszał i powracał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Saul powiedział do Dawida: Oto moja najstarsza córka Merab. Dam ci ją za żonę, tylko bądź dla mnie dzielnym mężem i prowadź wojny JAHWE. Saul bowiem mówił sobie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>: Niech moja ręka go nie dosięgnie, ale niech go dosięgnie ręka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Dawid powiedział do Saula: Kim jestem i czym jest moje życie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mojego ojca w Izraelu, żebym miał zostać zięciem 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przyszedł czas oddania Dawidowi córki Saula, Merab, oddano ją za żonę Adrielowi z Mecholi.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Mikal, córka Saula, pokochała Dawida. Gdy więc doniesiono o tym Saulowi, spodobało mu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Saul powiedział: Dam mu ją, aby była dla niego sidłem i aby ręka Filistynów była na nim. Powiedział więc Saul do Dawida: Zostaniesz dzisiaj moim zięciem z moją drugą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córką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Saul nakazał swoim sługom: Powiedzcie do Dawida w tajemnicy: Oto król ma w tobie upodobanie i wszyscy jego słudzy kochają cię. Zostań więc teraz zięciem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Saula powtórzyli te słowa do uszu Dawida, a Dawid odpowiedział: Czy wam się wydaje, że to błaha rzecz być zięciem króla? Jestem przecież człowiekiem ubogim i mało znaczącym.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słudzy Saula oznajmili mu: Tak powiedział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odpowiedział: Tak powiedzcie Dawidowi: Król nie chce innego wiana jak tylko sto napletków filistyńskich, aby się pomścić na swoich wrogach. Saul planował bowiem, że Dawid wpadnie w ręce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jego słudzy powtórzyli te słowa Dawidowi, spodobało się to Dawidowi, że ma zostać zięciem króla. A te dni jeszcze się nie wypełniły.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Dawid i poszedł, on i jego ludzie, i zabił spośród Filistynów dwustu mężczyzn. Potem Dawid przyniósł ich napletki i oddał je w pełnej liczbie królowi, aby zostać zięciem króla. I Saul dał mu swą córkę Mikal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Saul zobaczył i przekonał się, że JAHWE jest z Dawidem i że jego córka Mikal go kocha;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bardziej Saul obawiał się Dawida. I Saul stał się wrogiem Dawida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książęta Filistynów robili wypady. A przy każdym ich wypadzie Dawid postępował roztropniej niż wszyscy słudzy Saula, tak że jego imię stało się bardzo sławne.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2024-05-01T07:05:55Z</dcterms:modified>
</cp:coreProperties>
</file>