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Filistyni zgromadzili swe wojska na wojnę, aby walczyć z Izraelem. Wtedy Akisz powiedział do Dawida: Na pewno wiesz, że razem ze mną wyruszysz na wojnę, ty i twoi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odpowiedział Akiszowi: Sam się przekonasz, co uczyni twój sługa. Akisz powiedział do Dawida: Ustanowię więc ciebie stróżem swojej głowy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Samuel już umarł i opłakiwał go cały Izrael, i pogrzebali go w jego mieście, Rama. Saul zaś usunął czarowników i wróżbitów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Filistyni zebrali się, nadciągnęli i rozbili obóz w Szunem. Saul również zgromadził cały Izrael i rozbił obóz w Gilboa.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Saul zobaczył obóz Filistynów, zląkł się i jego serce mocno zadrżało.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Saul radził się JAHWE, lecz JAHWE mu nie odpowiedział ani przez sny, ani przez Urim, ani przez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zwrócił się więc do swoich sług: Poszukajcie mi kobiety czarownicy, a pójdę do niej i poradzę się jej. Jego słudzy odpowiedzieli mu: Oto jest w Endor kobieta czarownica.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przebrał się, wkładając inne szaty, poszedł wraz z dwoma mężczyznami i przyszli do tej kobiety w nocy. I powiedział: Proszę cię, powróż mi przez ducha wieszczego, a wywołaj mi tego, kogo ci wymienię.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kobieta odpowiedziała mu: Ty wiesz, co uczynił Saul — że zgładził czarowników i wróżbitów z ziemi. Czemu zastawiasz sidła na moje życie, by wydać mnie na śmierć?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przysiągł jej na JAHWE: Jak żyje JAHWE, nie spadnie na ciebie żadna kara z tego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 zapytała: Kogo mam ci wywołać? A on odpowiedział: Wywołaj mi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kobieta zobaczyła Samuela, krzyknęła głośno i powiedziała do Saula: Czemu mnie oszukałeś? Przecież ty jesteś Saul!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powiedział do niej: Nie bój się. Cóż widziałaś? Kobieta odpowiedziała Saulowi: Widziałam bogów wstępujących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Pytał dalej: Jak wyglądał? Odpowiedziała: Wstępuje stary mężczyzna, a jest on ubrany w płaszcz. I Saul poznał, że to Samuel, schylił się twarzą do ziemi i pokłonił.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zaś powiedział do Saula: Dlaczego nie dajesz mi spokoju i wywołujesz mnie? Saul odpowiedział: Jestem w wielkim ucisku, gdyż Filistyni walczą ze mną, a Bóg odstąpił ode mnie i już nie odpowiada mi ani przez proroków, ani przez sny. Dlatego cię przyzwałem, abyś mi oznajmił, co mam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powiedział: Czemu więc mnie pytasz, skoro JAHWE odstąpił od ciebie i stał się twoim wrogiem?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uczynił mu, jak zapowiedział przeze mnie: JAHWE wyrwał królestwo z twoich rąk i dał je twemu bliźniemu —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byłeś posłuszny głosowi JAHWE ani nie wykonałeś jego srogiego gniewu nad Amalekiem, JAHWE tak ci dzisiaj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JAHWE wyda Izraela wraz z tobą w ręce Filistynów, a jutro ty i twoi synowie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mną. JAHWE wyda również wojsko Izraela w ręce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natychmiast upadł jak długi na ziemię, bo bardzo się zląkł słów Samuela. Nie było w nim też siły, gdyż nic nie jadł przez cały dzień i całą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kobieta podeszła do Saula, a widząc, że bardzo się zląkł, powiedziała mu: Oto twoja służąca posłuchała twego głosu, naraziłam swoje życie i posłuchałam twoich słów, które mówiłeś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posłuchaj i ty, proszę, głosu swojej służącej. Położę przed tobą kawałek chleba, abyś zjadł i posilił się, zanim wyruszysz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wzbraniał się i mówił: Nie będę jadł. Jego słudzy zaś wraz z kobietą przymusili go. I posłuchał ich głosu, wstał z ziemi i usiadł na 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kobieta miała w domu tuczne cielę. Pośpieszyła więc i zabiła je, potem wzięła mąkę, rozczyniła ją i upiekła z niej przaśniki.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przyniosła to przed Saula i przed jego sługi, a gdy zjedli, powstali i poszli tej samej nocy.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2024-04-29T15:49:10Z</dcterms:modified>
</cp:coreProperties>
</file>