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ludzie z Kiriat-Jearim, zabrali arkę JAHWE i wnieśli ją do domu Abinadaba na wzgórzu. Eleazara zaś, jego syna, poświęcili, aby strzegł arki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dnia przybycia arki do Kiriat-Jearim upłynęło dużo czasu, to jest dwadzieścia lat, a cały dom Izraela płakał 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Samuel powiedział do całego domu Izraela: Jeśli z całego swego serca nawrócicie się do JAHWE, wyrzućcie spośród siebie obcych bogów oraz Asztarty i przygotujcie swoje serce JAHWE, i służcie tylko jemu. Wtedy wybawi was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Izraela usunęli więc Baalów i Asztarty i służyli tylko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powiedział: Zgromadźcie całego Izraela w Mispie, a ja będę modlił się za wami do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Zgromadzili się więc w Mispie i czerpali wodę, którą wylewali przed JAHWE. Pościli tam tego dnia i mówili: Zgrzeszyliśmy przeciw JAHWE. A Samuel sądził synów Izraela w Mispie.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Filistyni usłyszeli, że synowie Izraela zgromadzili się w Mispie, wyruszyli książęta filistyńscy przeciw Izraelowi. Kiedy usłyszeli o tym synowie Izraela, zlękli się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synowie Izraela powiedzieli do Samuela: Nie przestawaj wołać za nami do JAHWE, naszego Boga, aby nas wybawił z ręki Filistynów.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Samuel wziął więc jedno jagnię ssące i złożył je JAHWE w ofierze całopalnej. I Samuel wołał do JAHWE za Izraelem, a JAHWE go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Samuel składał całopalenie, Filistyni nadciągnęli, aby walczyć z Izraelem. Lecz w tym dniu JAHWE zagrzmiał wielkim grzmotem nad Filistynami i rozproszył ich tak, że zostali pobici przed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Izraelici wyruszyli z Mispy, gonili Filistynów i bili ich aż pod Bet-Kar.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Samuel wziął kamień, ustawił go między Mispą a Szen i nazwał go Ebenezer, mówiąc: Aż dotąd pomagał nam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zostali upokorzeni Filistyni i już nie przekraczali granic Izraela, a ręka JAHWE była przeciwko Filistynom po wszystkie dni Samuela.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Izraelowi zostały przywrócone miasta, które Filistyni zabrali Izraelowi, od Ekronu aż do Gat, a ich granice wyzwolił Izrael z ręki Filistynów. I pokój panował między Izraelem a Amorytami.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Samuel sądził Izraela po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roku chodził też i obchodził Betel, Gilgal i Mispę i sądził Izraela we wszystkich tych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wracał do Rama, ponieważ tam był jego dom. Tam sądził Izraela i tam też zbudował ołtarz JAHWE.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2024-05-19T00:48:57Z</dcterms:modified>
</cp:coreProperties>
</file>