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Προσθέμενος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Ζεμραν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Soye.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Δαιδαν·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Daidan;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Ναβδεηλ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Nabdeel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Λατουσιιμ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Latusiim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Λοωμιμ.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Loomim.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Ελραγα.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Elraga.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Κηδαρ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Ναβδεηλ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Nabdeel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Ιετουρ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342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Ευιλατ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7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40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4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ἐσκίρτων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διασταλήσονται·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diastalesontai;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ὑπερέξει,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ἐλάσσονι.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7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πυρράκης,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δασύς·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dasys;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ἐπειλημμένη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epeilemmene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54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κυνηγεῖν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ἄγροικος,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ἄπλαστος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aplastos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ἕψεμα·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Γεῦσόν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ἐκλείπω.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25:32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25:33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Ὄμοσόν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25:34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ἕψεμα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ἐφαύλισεν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efaulisen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2024-06-02T22:28:34Z</dcterms:modified>
</cp:coreProperties>
</file>