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Rodzaju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UPADEK MORALNY LUDZKOŚCI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Zapowiedź zniszczenia stworzeń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29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zaczęło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03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przybywać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córki</w:t>
                  </w:r>
                </w:p>
              </w:txbxContent>
            </v:textbox>
          </v:shape>
        </w:pict>
      </w:r>
      <w:r>
        <w:pict>
          <v:shape id="_x0000_i1039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rodziły się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im.</w:t>
                  </w:r>
                </w:p>
              </w:txbxContent>
            </v:textbox>
          </v:shape>
        </w:pict>
      </w:r>
      <w:r>
        <w:pict>
          <v:shape id="_x0000_i10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42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córki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ludzkie,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piękne</w:t>
                  </w:r>
                </w:p>
              </w:txbxContent>
            </v:textbox>
          </v:shape>
        </w:pict>
      </w:r>
      <w:r>
        <w:pict>
          <v:shape id="_x0000_i10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były,</w:t>
                  </w:r>
                </w:p>
              </w:txbxContent>
            </v:textbox>
          </v:shape>
        </w:pict>
      </w:r>
      <w:r>
        <w:pict>
          <v:shape id="_x0000_i10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wzięli</w:t>
                  </w:r>
                </w:p>
              </w:txbxContent>
            </v:textbox>
          </v:shape>
        </w:pict>
      </w:r>
      <w:r>
        <w:pict>
          <v:shape id="_x0000_i105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057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5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59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wszystkich,</w:t>
                  </w:r>
                </w:p>
              </w:txbxContent>
            </v:textbox>
          </v:shape>
        </w:pict>
      </w:r>
      <w:r>
        <w:pict>
          <v:shape id="_x0000_i106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61" type="#_x0000_t202" style="width:6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ἐξελέξαντο.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ekseleksanto.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wybrali.</w:t>
                  </w:r>
                </w:p>
              </w:txbxContent>
            </v:textbox>
          </v:shape>
        </w:pict>
      </w: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6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Bóg: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καταμείνῃ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katameine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pozostanie</w:t>
                  </w:r>
                </w:p>
              </w:txbxContent>
            </v:textbox>
          </v:shape>
        </w:pict>
      </w:r>
      <w:r>
        <w:pict>
          <v:shape id="_x0000_i10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ludziach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wiek,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tego,</w:t>
                  </w:r>
                </w:p>
              </w:txbxContent>
            </v:textbox>
          </v:shape>
        </w:pict>
      </w:r>
      <w:r>
        <w:pict>
          <v:shape id="_x0000_i1083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[że]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085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ciałem,</w:t>
                  </w:r>
                </w:p>
              </w:txbxContent>
            </v:textbox>
          </v:shape>
        </w:pict>
      </w:r>
      <w:r>
        <w:pict>
          <v:shape id="_x0000_i108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9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092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dwadzieścia</w:t>
                  </w:r>
                </w:p>
              </w:txbxContent>
            </v:textbox>
          </v:shape>
        </w:pict>
      </w:r>
      <w:r>
        <w:pict>
          <v:shape id="_x0000_i10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lat.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7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γίγαντες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olbrzymi</w:t>
                  </w:r>
                </w:p>
              </w:txbxContent>
            </v:textbox>
          </v:shape>
        </w:pict>
      </w:r>
      <w:r>
        <w:pict>
          <v:shape id="_x0000_i109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105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owych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7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1108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również,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1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7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εἰσεπορεύοντο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zbliżali się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córkami</w:t>
                  </w:r>
                </w:p>
              </w:txbxContent>
            </v:textbox>
          </v:shape>
        </w:pict>
      </w:r>
      <w:r>
        <w:pict>
          <v:shape id="_x0000_i1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ludzkimi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2" type="#_x0000_t202" style="width:10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ἐγεννῶσαν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rodziły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[potomków]</w:t>
                  </w:r>
                </w:p>
              </w:txbxContent>
            </v:textbox>
          </v:shape>
        </w:pict>
      </w:r>
      <w:r>
        <w:pict>
          <v:shape id="_x0000_i1123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im,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owi</w:t>
                  </w:r>
                </w:p>
              </w:txbxContent>
            </v:textbox>
          </v:shape>
        </w:pict>
      </w:r>
      <w:r>
        <w:pict>
          <v:shape id="_x0000_i112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γίγαντες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gigantami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ὀνομαστοί.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onomastoi.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znani.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3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13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Bóg,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42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ἐπληθύνθησαν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powiększa się</w:t>
                  </w:r>
                </w:p>
              </w:txbxContent>
            </v:textbox>
          </v:shape>
        </w:pict>
      </w:r>
      <w:r>
        <w:pict>
          <v:shape id="_x0000_i11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złośliwość</w:t>
                  </w:r>
                </w:p>
              </w:txbxContent>
            </v:textbox>
          </v:shape>
        </w:pict>
      </w:r>
      <w:r>
        <w:pict>
          <v:shape id="_x0000_i1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5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skupił się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8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ἐπιμελῶς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pilnie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złu</w:t>
                  </w:r>
                </w:p>
              </w:txbxContent>
            </v:textbox>
          </v:shape>
        </w:pict>
      </w:r>
      <w:r>
        <w:pict>
          <v:shape id="_x0000_i1162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1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dnia,</w:t>
                  </w:r>
                </w:p>
              </w:txbxContent>
            </v:textbox>
          </v:shape>
        </w:pict>
      </w:r>
      <w:r>
        <w:pict>
          <v:shape id="_x0000_i11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8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ἐνεθυμήθη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enethymethe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zastanawiał się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JAHWE,</w:t>
                  </w:r>
                </w:p>
              </w:txbxContent>
            </v:textbox>
          </v:shape>
        </w:pict>
      </w:r>
      <w:r>
        <w:pict>
          <v:shape id="_x0000_i1170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[nad tym]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8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διενοήθη.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dienoethe.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rozważał to.</w:t>
                  </w:r>
                </w:p>
              </w:txbxContent>
            </v:textbox>
          </v:shape>
        </w:pict>
      </w:r>
      <w:r>
        <w:pict>
          <v:shape id="_x0000_i11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JAHWE:</w:t>
                  </w:r>
                </w:p>
              </w:txbxContent>
            </v:textbox>
          </v:shape>
        </w:pict>
      </w:r>
      <w:r>
        <w:pict>
          <v:shape id="_x0000_i1184" type="#_x0000_t202" style="width:5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Ἀπαλείψω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Apaleipso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Zetrę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człowieka,</w:t>
                  </w:r>
                </w:p>
              </w:txbxContent>
            </v:textbox>
          </v:shape>
        </w:pict>
      </w:r>
      <w:r>
        <w:pict>
          <v:shape id="_x0000_i118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88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uczyniłem,</w:t>
                  </w:r>
                </w:p>
              </w:txbxContent>
            </v:textbox>
          </v:shape>
        </w:pict>
      </w:r>
      <w:r>
        <w:pict>
          <v:shape id="_x0000_i118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0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1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19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9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bydlęcia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99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ἑρπετῶν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pełzających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skrzydlate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nieba,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06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ἐθυμώθην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ethymothen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zapłonął gniew,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08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uczyniłem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2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</w:t>
                  </w:r>
                </w:p>
              </w:txbxContent>
            </v:textbox>
          </v:shape>
        </w:pict>
      </w:r>
      <w:r>
        <w:pict>
          <v:shape id="_x0000_i12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215" type="#_x0000_t202" style="width:7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przedtem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[u]</w:t>
                  </w:r>
                </w:p>
              </w:txbxContent>
            </v:textbox>
          </v:shape>
        </w:pict>
      </w:r>
      <w:r>
        <w:pict>
          <v:shape id="_x0000_i121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NOE - NOWY ADAM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Opowiadanie o potopie</w:t>
      </w:r>
    </w:p>
    <w:p w:rsidR="00A77B3E">
      <w:pPr>
        <w:keepNext w:val="0"/>
        <w:jc w:val="left"/>
        <w:rPr>
          <w:noProof/>
        </w:rPr>
      </w:pPr>
      <w:r>
        <w:pict>
          <v:shape id="_x0000_i12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220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[są]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pokolenia</w:t>
                  </w:r>
                </w:p>
              </w:txbxContent>
            </v:textbox>
          </v:shape>
        </w:pict>
      </w:r>
      <w:r>
        <w:pict>
          <v:shape id="_x0000_i122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Noego: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</w:t>
                  </w:r>
                </w:p>
              </w:txbxContent>
            </v:textbox>
          </v:shape>
        </w:pict>
      </w:r>
      <w:r>
        <w:pict>
          <v:shape id="_x0000_i1226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227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sprawiedliwy,</w:t>
                  </w:r>
                </w:p>
              </w:txbxContent>
            </v:textbox>
          </v:shape>
        </w:pict>
      </w:r>
      <w:r>
        <w:pict>
          <v:shape id="_x0000_i1228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τέλειος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doskonały</w:t>
                  </w:r>
                </w:p>
              </w:txbxContent>
            </v:textbox>
          </v:shape>
        </w:pict>
      </w:r>
      <w:r>
        <w:pict>
          <v:shape id="_x0000_i122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230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pośród</w:t>
                  </w:r>
                </w:p>
              </w:txbxContent>
            </v:textbox>
          </v:shape>
        </w:pict>
      </w:r>
      <w:r>
        <w:pict>
          <v:shape id="_x0000_i12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pokolenia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36" type="#_x0000_t202" style="width:6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εὐηρέστησεν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euerestesen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podobał się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Noe.</w:t>
                  </w:r>
                </w:p>
              </w:txbxContent>
            </v:textbox>
          </v:shape>
        </w:pict>
      </w:r>
      <w:r>
        <w:pict>
          <v:shape id="_x0000_i12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2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trzech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synów,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Sema,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Chama,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[i]</w:t>
                  </w:r>
                </w:p>
              </w:txbxContent>
            </v:textbox>
          </v:shape>
        </w:pict>
      </w:r>
      <w:r>
        <w:pict>
          <v:shape id="_x0000_i1249" type="#_x0000_t202" style="width:4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Ιαφεθ.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Iafeth.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Jafeta.</w:t>
                  </w:r>
                </w:p>
              </w:txbxContent>
            </v:textbox>
          </v:shape>
        </w:pict>
      </w:r>
      <w:r>
        <w:pict>
          <v:shape id="_x0000_i12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1251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ἐφθάρη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efthare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Uległa zepsuciu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25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9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wypełniła się</w:t>
                  </w:r>
                </w:p>
              </w:txbxContent>
            </v:textbox>
          </v:shape>
        </w:pict>
      </w:r>
      <w:r>
        <w:pict>
          <v:shape id="_x0000_i12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262" type="#_x0000_t202" style="width:10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niesprawiedliwością.</w:t>
                  </w:r>
                </w:p>
              </w:txbxContent>
            </v:textbox>
          </v:shape>
        </w:pict>
      </w:r>
      <w:r>
        <w:pict>
          <v:shape id="_x0000_i12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spojrzał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[na]</w:t>
                  </w:r>
                </w:p>
              </w:txbxContent>
            </v:textbox>
          </v:shape>
        </w:pict>
      </w:r>
      <w:r>
        <w:pict>
          <v:shape id="_x0000_i1270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ziemię,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273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κατεφθαρμένη,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kateftharmene,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zrujnowana,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2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75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κατέφθειρεν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kateftheiren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uległo skażeniu</w:t>
                  </w:r>
                </w:p>
              </w:txbxContent>
            </v:textbox>
          </v:shape>
        </w:pict>
      </w:r>
      <w:r>
        <w:pict>
          <v:shape id="_x0000_i1276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2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σὰρξ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9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2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9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Noego: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Czasu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kres</w:t>
                  </w:r>
                </w:p>
              </w:txbxContent>
            </v:textbox>
          </v:shape>
        </w:pict>
      </w:r>
      <w:r>
        <w:pict>
          <v:shape id="_x0000_i129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2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nadszedł</w:t>
                  </w:r>
                </w:p>
              </w:txbxContent>
            </v:textbox>
          </v:shape>
        </w:pict>
      </w:r>
      <w:r>
        <w:pict>
          <v:shape id="_x0000_i129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przede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Mną,</w:t>
                  </w:r>
                </w:p>
              </w:txbxContent>
            </v:textbox>
          </v:shape>
        </w:pict>
      </w:r>
      <w:r>
        <w:pict>
          <v:shape id="_x0000_i129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98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napełniła się</w:t>
                  </w:r>
                </w:p>
              </w:txbxContent>
            </v:textbox>
          </v:shape>
        </w:pict>
      </w:r>
      <w:r>
        <w:pict>
          <v:shape id="_x0000_i12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301" type="#_x0000_t202" style="width:10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niesprawiedliwością</w:t>
                  </w:r>
                </w:p>
              </w:txbxContent>
            </v:textbox>
          </v:shape>
        </w:pict>
      </w:r>
      <w:r>
        <w:pict>
          <v:shape id="_x0000_i1302" type="#_x0000_t202" style="width:3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nich,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07" type="#_x0000_t202" style="width:12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καταφθείρω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kataftheiro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postanawiam zniszczyć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[tę]</w:t>
                  </w:r>
                </w:p>
              </w:txbxContent>
            </v:textbox>
          </v:shape>
        </w:pict>
      </w:r>
      <w:r>
        <w:pict>
          <v:shape id="_x0000_i1311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ziemię.</w:t>
                  </w:r>
                </w:p>
              </w:txbxContent>
            </v:textbox>
          </v:shape>
        </w:pict>
      </w:r>
      <w:r>
        <w:pict>
          <v:shape id="_x0000_i13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6:14</w:t>
                  </w:r>
                </w:p>
              </w:txbxContent>
            </v:textbox>
          </v:shape>
        </w:pict>
      </w:r>
      <w:r>
        <w:pict>
          <v:shape id="_x0000_i131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Uczyń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316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arkę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18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drzewa</w:t>
                  </w:r>
                </w:p>
              </w:txbxContent>
            </v:textbox>
          </v:shape>
        </w:pict>
      </w:r>
      <w:r>
        <w:pict>
          <v:shape id="_x0000_i1319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τετραγώνων·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tetragonon;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czworokątnego.</w:t>
                  </w:r>
                </w:p>
              </w:txbxContent>
            </v:textbox>
          </v:shape>
        </w:pict>
      </w:r>
      <w:r>
        <w:pict>
          <v:shape id="_x0000_i1320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νοσσιὰς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Przegrody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3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uczyń</w:t>
                  </w:r>
                </w:p>
              </w:txbxContent>
            </v:textbox>
          </v:shape>
        </w:pict>
      </w:r>
      <w:r>
        <w:pict>
          <v:shape id="_x0000_i13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323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arce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5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ἀσφαλτώσεις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asfaltoseis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wysmaruj</w:t>
                  </w:r>
                </w:p>
              </w:txbxContent>
            </v:textbox>
          </v:shape>
        </w:pict>
      </w:r>
      <w:r>
        <w:pict>
          <v:shape id="_x0000_i13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327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 środka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9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13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ἀσφάλτῳ.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smołą.</w:t>
                  </w:r>
                </w:p>
              </w:txbxContent>
            </v:textbox>
          </v:shape>
        </w:pict>
      </w:r>
      <w:r>
        <w:pict>
          <v:shape id="_x0000_i13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6:15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uczynisz</w:t>
                  </w:r>
                </w:p>
              </w:txbxContent>
            </v:textbox>
          </v:shape>
        </w:pict>
      </w:r>
      <w:r>
        <w:pict>
          <v:shape id="_x0000_i13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arkę:</w:t>
                  </w:r>
                </w:p>
              </w:txbxContent>
            </v:textbox>
          </v:shape>
        </w:pict>
      </w:r>
      <w:r>
        <w:pict>
          <v:shape id="_x0000_i1338" type="#_x0000_t202" style="width:6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τριακοσίων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trzysta</w:t>
                  </w:r>
                </w:p>
              </w:txbxContent>
            </v:textbox>
          </v:shape>
        </w:pict>
      </w:r>
      <w:r>
        <w:pict>
          <v:shape id="_x0000_i133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łokci</w:t>
                  </w:r>
                </w:p>
              </w:txbxContent>
            </v:textbox>
          </v:shape>
        </w:pict>
      </w:r>
      <w:r>
        <w:pict>
          <v:shape id="_x0000_i13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długą</w:t>
                  </w:r>
                </w:p>
              </w:txbxContent>
            </v:textbox>
          </v:shape>
        </w:pict>
      </w:r>
      <w:r>
        <w:pict>
          <v:shape id="_x0000_i13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arkę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5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pięćdziesiąt</w:t>
                  </w:r>
                </w:p>
              </w:txbxContent>
            </v:textbox>
          </v:shape>
        </w:pict>
      </w:r>
      <w:r>
        <w:pict>
          <v:shape id="_x0000_i134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łokci</w:t>
                  </w:r>
                </w:p>
              </w:txbxContent>
            </v:textbox>
          </v:shape>
        </w:pict>
      </w:r>
      <w:r>
        <w:pict>
          <v:shape id="_x0000_i13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szeroką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0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trzydzieści</w:t>
                  </w:r>
                </w:p>
              </w:txbxContent>
            </v:textbox>
          </v:shape>
        </w:pict>
      </w:r>
      <w:r>
        <w:pict>
          <v:shape id="_x0000_i135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łokci</w:t>
                  </w:r>
                </w:p>
              </w:txbxContent>
            </v:textbox>
          </v:shape>
        </w:pict>
      </w:r>
      <w:r>
        <w:pict>
          <v:shape id="_x0000_i13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wysoką</w:t>
                  </w:r>
                </w:p>
              </w:txbxContent>
            </v:textbox>
          </v:shape>
        </w:pict>
      </w:r>
      <w:r>
        <w:pict>
          <v:shape id="_x0000_i13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ją.</w:t>
                  </w:r>
                </w:p>
              </w:txbxContent>
            </v:textbox>
          </v:shape>
        </w:pict>
      </w:r>
      <w:r>
        <w:pict>
          <v:shape id="_x0000_i13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6:16</w:t>
                  </w:r>
                </w:p>
              </w:txbxContent>
            </v:textbox>
          </v:shape>
        </w:pict>
      </w:r>
      <w:r>
        <w:pict>
          <v:shape id="_x0000_i1356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ἐπισυνάγων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episynagon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dachu</w:t>
                  </w:r>
                </w:p>
              </w:txbxContent>
            </v:textbox>
          </v:shape>
        </w:pict>
      </w:r>
      <w:r>
        <w:pict>
          <v:shape id="_x0000_i1357" type="#_x0000_t202" style="width:9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uczynisz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[otwór]</w:t>
                  </w:r>
                </w:p>
              </w:txbxContent>
            </v:textbox>
          </v:shape>
        </w:pict>
      </w:r>
      <w:r>
        <w:pict>
          <v:shape id="_x0000_i13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arki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πῆχυν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łokieć</w:t>
                  </w:r>
                </w:p>
              </w:txbxContent>
            </v:textbox>
          </v:shape>
        </w:pict>
      </w:r>
      <w:r>
        <w:pict>
          <v:shape id="_x0000_i1363" type="#_x0000_t202" style="width:6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wykonasz</w:t>
                  </w:r>
                </w:p>
              </w:txbxContent>
            </v:textbox>
          </v:shape>
        </w:pict>
      </w:r>
      <w:r>
        <w:pict>
          <v:shape id="_x0000_i13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6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ἄνωθεν·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 góry.</w:t>
                  </w:r>
                </w:p>
              </w:txbxContent>
            </v:textbox>
          </v:shape>
        </w:pict>
      </w:r>
      <w:r>
        <w:pict>
          <v:shape id="_x0000_i13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arki</w:t>
                  </w:r>
                </w:p>
              </w:txbxContent>
            </v:textbox>
          </v:shape>
        </w:pict>
      </w:r>
      <w:r>
        <w:pict>
          <v:shape id="_x0000_i1371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umieścisz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73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πλαγίων·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plagion;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boku.</w:t>
                  </w:r>
                </w:p>
              </w:txbxContent>
            </v:textbox>
          </v:shape>
        </w:pict>
      </w:r>
      <w:r>
        <w:pict>
          <v:shape id="_x0000_i1374" type="#_x0000_t202" style="width:8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κατάγαια,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katagaia,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Dolną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[część]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37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διώροφα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diorofa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drugą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7" type="#_x0000_t202" style="width:11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τριώροφα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triorofa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trzecią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[kondygnację]</w:t>
                  </w:r>
                </w:p>
              </w:txbxContent>
            </v:textbox>
          </v:shape>
        </w:pict>
      </w:r>
      <w:r>
        <w:pict>
          <v:shape id="_x0000_i13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uczynisz</w:t>
                  </w:r>
                </w:p>
              </w:txbxContent>
            </v:textbox>
          </v:shape>
        </w:pict>
      </w:r>
      <w:r>
        <w:pict>
          <v:shape id="_x0000_i137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 niej.</w:t>
                  </w:r>
                </w:p>
              </w:txbxContent>
            </v:textbox>
          </v:shape>
        </w:pict>
      </w:r>
      <w:r>
        <w:pict>
          <v:shape id="_x0000_i13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6:17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84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sprowadzę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7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powódź</w:t>
                  </w:r>
                </w:p>
              </w:txbxContent>
            </v:textbox>
          </v:shape>
        </w:pict>
      </w:r>
      <w:r>
        <w:pict>
          <v:shape id="_x0000_i13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391" type="#_x0000_t202" style="width:6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καταφθεῖραι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kataftheirai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niszcząc</w:t>
                  </w:r>
                </w:p>
              </w:txbxContent>
            </v:textbox>
          </v:shape>
        </w:pict>
      </w:r>
      <w:r>
        <w:pict>
          <v:shape id="_x0000_i1392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3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ciało,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3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9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3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399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4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5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niebem,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0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0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409" type="#_x0000_t202" style="width:6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τελευτήσει.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teleutesei.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zginie.</w:t>
                  </w:r>
                </w:p>
              </w:txbxContent>
            </v:textbox>
          </v:shape>
        </w:pict>
      </w:r>
      <w:r>
        <w:pict>
          <v:shape id="_x0000_i14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6:18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2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ustanowię</w:t>
                  </w:r>
                </w:p>
              </w:txbxContent>
            </v:textbox>
          </v:shape>
        </w:pict>
      </w:r>
      <w:r>
        <w:pict>
          <v:shape id="_x0000_i14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przymierze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tobą.</w:t>
                  </w:r>
                </w:p>
              </w:txbxContent>
            </v:textbox>
          </v:shape>
        </w:pict>
      </w:r>
      <w:r>
        <w:pict>
          <v:shape id="_x0000_i1418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Wejdziesz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arki,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twoi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twa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4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twych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tobą.</w:t>
                  </w:r>
                </w:p>
              </w:txbxContent>
            </v:textbox>
          </v:shape>
        </w:pict>
      </w:r>
      <w:r>
        <w:pict>
          <v:shape id="_x0000_i14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6:19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4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bydląt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4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ἑρπετῶν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pełzających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8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dzikich zwierząt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wszelkiego</w:t>
                  </w:r>
                </w:p>
              </w:txbxContent>
            </v:textbox>
          </v:shape>
        </w:pict>
      </w:r>
      <w:r>
        <w:pict>
          <v:shape id="_x0000_i1459" type="#_x0000_t202" style="width:4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ciała,</w:t>
                  </w:r>
                </w:p>
              </w:txbxContent>
            </v:textbox>
          </v:shape>
        </w:pict>
      </w:r>
      <w:r>
        <w:pict>
          <v:shape id="_x0000_i146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46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pary</w:t>
                  </w:r>
                </w:p>
              </w:txbxContent>
            </v:textbox>
          </v:shape>
        </w:pict>
      </w:r>
      <w:r>
        <w:pict>
          <v:shape id="_x0000_i146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63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464" type="#_x0000_t202" style="width:8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przedstawiciela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arce,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69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τρέφῃς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zachować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[je]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71" type="#_x0000_t202" style="width:5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tobą,</w:t>
                  </w:r>
                </w:p>
              </w:txbxContent>
            </v:textbox>
          </v:shape>
        </w:pict>
      </w:r>
      <w:r>
        <w:pict>
          <v:shape id="_x0000_i1472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samiec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4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θῆλυ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samica</w:t>
                  </w:r>
                </w:p>
              </w:txbxContent>
            </v:textbox>
          </v:shape>
        </w:pict>
      </w:r>
      <w:r>
        <w:pict>
          <v:shape id="_x0000_i1475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[to]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będzie.</w:t>
                  </w:r>
                </w:p>
              </w:txbxContent>
            </v:textbox>
          </v:shape>
        </w:pict>
      </w:r>
      <w:r>
        <w:pict>
          <v:shape id="_x0000_i14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6:20</w:t>
                  </w:r>
                </w:p>
              </w:txbxContent>
            </v:textbox>
          </v:shape>
        </w:pict>
      </w:r>
      <w:r>
        <w:pict>
          <v:shape id="_x0000_i147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7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ὀρνέων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ptaków</w:t>
                  </w:r>
                </w:p>
              </w:txbxContent>
            </v:textbox>
          </v:shape>
        </w:pict>
      </w:r>
      <w:r>
        <w:pict>
          <v:shape id="_x0000_i14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skrzydlatych</w:t>
                  </w:r>
                </w:p>
              </w:txbxContent>
            </v:textbox>
          </v:shape>
        </w:pict>
      </w:r>
      <w:r>
        <w:pict>
          <v:shape id="_x0000_i148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8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gatunków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87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wszelkiego</w:t>
                  </w:r>
                </w:p>
              </w:txbxContent>
            </v:textbox>
          </v:shape>
        </w:pict>
      </w:r>
      <w:r>
        <w:pict>
          <v:shape id="_x0000_i14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bydła</w:t>
                  </w:r>
                </w:p>
              </w:txbxContent>
            </v:textbox>
          </v:shape>
        </w:pict>
      </w:r>
      <w:r>
        <w:pict>
          <v:shape id="_x0000_i149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9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gatunków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9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wszelkich</w:t>
                  </w:r>
                </w:p>
              </w:txbxContent>
            </v:textbox>
          </v:shape>
        </w:pict>
      </w:r>
      <w:r>
        <w:pict>
          <v:shape id="_x0000_i14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ἑρπετῶν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pełzających</w:t>
                  </w:r>
                </w:p>
              </w:txbxContent>
            </v:textbox>
          </v:shape>
        </w:pict>
      </w:r>
      <w:r>
        <w:pict>
          <v:shape id="_x0000_i14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ἑρπόντων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czołgających się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50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0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gatunków</w:t>
                  </w:r>
                </w:p>
              </w:txbxContent>
            </v:textbox>
          </v:shape>
        </w:pict>
      </w:r>
      <w:r>
        <w:pict>
          <v:shape id="_x0000_i15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50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50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pary</w:t>
                  </w:r>
                </w:p>
              </w:txbxContent>
            </v:textbox>
          </v:shape>
        </w:pict>
      </w:r>
      <w:r>
        <w:pict>
          <v:shape id="_x0000_i150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0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wszelkiego</w:t>
                  </w:r>
                </w:p>
              </w:txbxContent>
            </v:textbox>
          </v:shape>
        </w:pict>
      </w:r>
      <w:r>
        <w:pict>
          <v:shape id="_x0000_i1509" type="#_x0000_t202" style="width:7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wejdzie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tobą,</w:t>
                  </w:r>
                </w:p>
              </w:txbxContent>
            </v:textbox>
          </v:shape>
        </w:pict>
      </w:r>
      <w:r>
        <w:pict>
          <v:shape id="_x0000_i1512" type="#_x0000_t202" style="width:8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τρέφεσθαι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trefesthai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zachowując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[je]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tobą,</w:t>
                  </w:r>
                </w:p>
              </w:txbxContent>
            </v:textbox>
          </v:shape>
        </w:pict>
      </w:r>
      <w:r>
        <w:pict>
          <v:shape id="_x0000_i1515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samiec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7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θῆλυ.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thely.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samica.</w:t>
                  </w:r>
                </w:p>
              </w:txbxContent>
            </v:textbox>
          </v:shape>
        </w:pict>
      </w:r>
      <w:r>
        <w:pict>
          <v:shape id="_x0000_i15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6:21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1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weźmiesz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52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2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5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βρωμάτων,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pożywienie</w:t>
                  </w:r>
                </w:p>
              </w:txbxContent>
            </v:textbox>
          </v:shape>
        </w:pict>
      </w:r>
      <w:r>
        <w:pict>
          <v:shape id="_x0000_i152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28" type="#_x0000_t202" style="width:8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 jedzone,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0" type="#_x0000_t202" style="width:8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będziesz zbierać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32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siebie,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tamtym</w:t>
                  </w:r>
                </w:p>
              </w:txbxContent>
            </v:textbox>
          </v:shape>
        </w:pict>
      </w:r>
      <w:r>
        <w:pict>
          <v:shape id="_x0000_i153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 pokarm.</w:t>
                  </w:r>
                </w:p>
              </w:txbxContent>
            </v:textbox>
          </v:shape>
        </w:pict>
      </w:r>
      <w:r>
        <w:pict>
          <v:shape id="_x0000_i15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6:22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</w:t>
                  </w:r>
                </w:p>
              </w:txbxContent>
            </v:textbox>
          </v:shape>
        </w:pict>
      </w:r>
      <w:r>
        <w:pict>
          <v:shape id="_x0000_i1543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wszystko,</w:t>
                  </w:r>
                </w:p>
              </w:txbxContent>
            </v:textbox>
          </v:shape>
        </w:pict>
      </w:r>
      <w:r>
        <w:pict>
          <v:shape id="_x0000_i15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45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nakazał</w:t>
                  </w:r>
                </w:p>
              </w:txbxContent>
            </v:textbox>
          </v:shape>
        </w:pict>
      </w:r>
      <w:r>
        <w:pict>
          <v:shape id="_x0000_i15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5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Bóg,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5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ἰδόντες δὲ οἱ ἄγγελοι τοῦ θεοῦ - zobaczyli zaś aniołowie (zwiastuni) Boga. Swete, H. B. (1909). The Old Testament in Greek: According to the Septuagint. Cambridge, UK: Cambridge University Press.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za żony.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"sławni".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"była oszpecona".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"poddana skażeniu".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"przedziały".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2024-05-23T05:59:33Z</dcterms:modified>
</cp:coreProperties>
</file>