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λαχάνων,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ἀντάλλαγμα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λαχάνων.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τεταραγμένον,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tetaragmenon,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τεταραγμένον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ἐγέγραπτο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egegrapto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10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9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ἀποθανέτω.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κατεμαρτύρησαν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katemartyresan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ἐλιθοβόλησαν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Λελιθοβόληται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Lelithoboletai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κληρονόμει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Θεσβίτην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Thezbiten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καταβέβηκεν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8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πέπρασαι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9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ἐγκαταλελειμμένον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enkataleleimmenon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παροργισμάτων,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παρώργισας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προτειχίσματι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proteichismati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κατενύγη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7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κατενύγη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2024-06-03T00:26:37Z</dcterms:modified>
</cp:coreProperties>
</file>