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II Księga Królewska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14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14:1</w:t>
                  </w:r>
                </w:p>
              </w:txbxContent>
            </v:textbox>
          </v:shape>
        </w:pict>
      </w:r>
      <w:r>
        <w:pict>
          <v:shape id="_x0000_i10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ἔτει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8" type="#_x0000_t202" style="width: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δευτέρῳ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deutero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0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2" type="#_x0000_t202" style="width:45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Ιωαχας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Ioachas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4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6" type="#_x0000_t202" style="width:66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ἐβασίλευσεν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ebasileusen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7" type="#_x0000_t202" style="width:54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Αμεσσιας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Amessias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9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0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Iuda.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14:2</w:t>
                  </w:r>
                </w:p>
              </w:txbxContent>
            </v:textbox>
          </v:shape>
        </w:pict>
      </w:r>
      <w:r>
        <w:pict>
          <v:shape id="_x0000_i104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4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εἴκοσι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eikosi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6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πέντε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pente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8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1" type="#_x0000_t202" style="width:59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βασιλεύειν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basileuein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4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εἴκοσι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eikosi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6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ἐννέα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ennea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8" type="#_x0000_t202" style="width:66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ἐβασίλευσεν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ebasileusen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0" type="#_x0000_t202" style="width:66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Ιερουσαλημ,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Ierusalem,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ὄνομα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μητρὸς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6" type="#_x0000_t202" style="width:42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Ιωαδιν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Ioadin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8" type="#_x0000_t202" style="width:66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Ιερουσαλημ.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Ierusalem.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14:3</w:t>
                  </w:r>
                </w:p>
              </w:txbxContent>
            </v:textbox>
          </v:shape>
        </w:pict>
      </w:r>
      <w:r>
        <w:pict>
          <v:shape id="_x0000_i10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ἐποίησεν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εὐθὲς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euthes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5" type="#_x0000_t202" style="width:58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ὀφθαλμοῖς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ofthalmois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uch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Δαυιδ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Dauid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πατὴρ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ἐποίησεν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8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πατὴρ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ἐποίησεν·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epoiesen;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14:4</w:t>
                  </w:r>
                </w:p>
              </w:txbxContent>
            </v:textbox>
          </v:shape>
        </w:pict>
      </w:r>
      <w:r>
        <w:pict>
          <v:shape id="_x0000_i10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ὑψηλὰ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hypsela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ἐξῆρεν,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ekseren,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2" type="#_x0000_t202" style="width:6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ἐθυσίαζεν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ethysiadzen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4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ἐθυμίων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ethymion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7" type="#_x0000_t202" style="width:55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ὑψηλοῖς.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hypselois.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14:5</w:t>
                  </w:r>
                </w:p>
              </w:txbxContent>
            </v:textbox>
          </v:shape>
        </w:pict>
      </w:r>
      <w:r>
        <w:pict>
          <v:shape id="_x0000_i11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ἐγένετο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2" type="#_x0000_t202" style="width:62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κατίσχυσεν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katischysen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4" type="#_x0000_t202" style="width:50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βασιλεία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ἐπάταξεν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epataksen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1" type="#_x0000_t202" style="width:48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δούλους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dulus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4" type="#_x0000_t202" style="width:62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πατάξαντας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pataksantas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πατέρα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14:6</w:t>
                  </w:r>
                </w:p>
              </w:txbxContent>
            </v:textbox>
          </v:shape>
        </w:pict>
      </w:r>
      <w:r>
        <w:pict>
          <v:shape id="_x0000_i11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3" type="#_x0000_t202" style="width:64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παταξάντων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pataksanton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5" type="#_x0000_t202" style="width:67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ἐθανάτωσεν,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ethanatosen,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καθὼς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7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γέγραπται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gegraptai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βιβλίῳ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biblio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νόμων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1" type="#_x0000_t202" style="width:48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Μωυσῆ,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Moyse,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3" type="#_x0000_t202" style="width:58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ἐνετείλατο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eneteilato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5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7" type="#_x0000_t202" style="width:72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ἀποθανοῦνται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apothanuntai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πατέρες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ὑπὲρ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4" type="#_x0000_t202" style="width:72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ἀποθανοῦνται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apothanuntai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ὑπὲρ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6" type="#_x0000_t202" style="width:52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πατέρων,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8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ἢ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0" type="#_x0000_t202" style="width:49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ἕκαστος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hekastos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3" type="#_x0000_t202" style="width:57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ἁμαρτίαις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hamartiais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5" type="#_x0000_t202" style="width:6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ἀποθανεῖται.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apothaneitai.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14:7</w:t>
                  </w:r>
                </w:p>
              </w:txbxContent>
            </v:textbox>
          </v:shape>
        </w:pict>
      </w:r>
      <w:r>
        <w:pict>
          <v:shape id="_x0000_i116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ἐπάταξεν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epataksen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0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Εδωμ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Edom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2" type="#_x0000_t202" style="width:4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Γαιμελε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Gaimele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3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δέκα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4" type="#_x0000_t202" style="width:50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χιλιάδας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chiliadas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συνέλαβε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synelabe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8" type="#_x0000_t202" style="width:45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Πέτραν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Petran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πολέμῳ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polemo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ἐκάλεσεν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ekalesen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ὄνομα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7" type="#_x0000_t202" style="width:47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Καθοηλ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Kathoel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0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1" type="#_x0000_t202" style="width:45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ταύτης.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tautes.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2" type="#_x0000_t202" style="width:16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14:8</w:t>
                  </w:r>
                </w:p>
              </w:txbxContent>
            </v:textbox>
          </v:shape>
        </w:pict>
      </w:r>
      <w:r>
        <w:pict>
          <v:shape id="_x0000_i11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τότε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5" type="#_x0000_t202" style="width:60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ἀπέστειλεν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apesteilen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6" type="#_x0000_t202" style="width:54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Αμεσσιας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Amessias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7" type="#_x0000_t202" style="width:52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ἀγγέλους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angelus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9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1" type="#_x0000_t202" style="width:45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Ιωαχας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Ioachas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4" type="#_x0000_t202" style="width:53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βασιλέως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5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6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Δεῦρο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Deuro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8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V-APS-1P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ὀφθῶμεν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ofthomen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9" type="#_x0000_t202" style="width:61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προσώποις.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prosopois.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14:9</w:t>
                  </w:r>
                </w:p>
              </w:txbxContent>
            </v:textbox>
          </v:shape>
        </w:pict>
      </w:r>
      <w:r>
        <w:pict>
          <v:shape id="_x0000_i12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2" type="#_x0000_t202" style="width:60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ἀπέστειλεν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apesteilen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3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4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5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7" type="#_x0000_t202" style="width:55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Αμεσσιαν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Amessian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8" type="#_x0000_t202" style="width:48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βασιλέα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Iuda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0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2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Λιβάνῳ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Libano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7" type="#_x0000_t202" style="width:60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ἀπέστειλεν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apesteilen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κέδρον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kedron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Λιβάνῳ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Libano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5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6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8" type="#_x0000_t202" style="width:53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θυγατέρα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thygatera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4" type="#_x0000_t202" style="width:50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γυναῖκα·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gynaika;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διῆλθον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dielthon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θηρία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theria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ἀγροῦ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agru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Λιβάνῳ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Libano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6" type="#_x0000_t202" style="width:69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συνεπάτησαν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synepatesan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8" type="#_x0000_t202" style="width:42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ακανα.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akana.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14:10</w:t>
                  </w:r>
                </w:p>
              </w:txbxContent>
            </v:textbox>
          </v:shape>
        </w:pict>
      </w:r>
      <w:r>
        <w:pict>
          <v:shape id="_x0000_i1260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τύπτων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typton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ἐπάταξας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epataksas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3" type="#_x0000_t202" style="width:59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Ιδουμαίαν,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Idumaian,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ἐπῆρέν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eperen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καρδία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0" type="#_x0000_t202" style="width:7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ἐνδοξάσθητι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endoksastheti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1" type="#_x0000_t202" style="width:63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καθήμενος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kathemenos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οἴκῳ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ἐρίζεις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eridzeis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κακίᾳ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kakia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4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πεσῇ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Iudas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14:11</w:t>
                  </w:r>
                </w:p>
              </w:txbxContent>
            </v:textbox>
          </v:shape>
        </w:pict>
      </w:r>
      <w:r>
        <w:pict>
          <v:shape id="_x0000_i12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ἤκουσεν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ekusen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4" type="#_x0000_t202" style="width:57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Αμεσσιας.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Amessias.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ἀνέβη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anebe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8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9" type="#_x0000_t202" style="width:46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ὤφθησαν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ofthesan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2" type="#_x0000_t202" style="width:59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προσώποις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prosopois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5" type="#_x0000_t202" style="width:54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Αμεσσιας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Amessias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6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Iuda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9" type="#_x0000_t202" style="width:62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Βαιθσαμυς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Baithsamys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Iuda;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14:12</w:t>
                  </w:r>
                </w:p>
              </w:txbxContent>
            </v:textbox>
          </v:shape>
        </w:pict>
      </w:r>
      <w:r>
        <w:pict>
          <v:shape id="_x0000_i13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ἔπταισεν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eptaisen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Iudas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7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8" type="#_x0000_t202" style="width:57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προσώπου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prosopu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9" type="#_x0000_t202" style="width:46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ἔφυγεν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efygen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ἀνὴρ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5" type="#_x0000_t202" style="width:52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σκήνωμα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skenoma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14:13</w:t>
                  </w:r>
                </w:p>
              </w:txbxContent>
            </v:textbox>
          </v:shape>
        </w:pict>
      </w:r>
      <w:r>
        <w:pict>
          <v:shape id="_x0000_i13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0" type="#_x0000_t202" style="width:55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Αμεσσιαν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Amessian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2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4" type="#_x0000_t202" style="width:54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Οχοζιου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Ochodziu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5" type="#_x0000_t202" style="width:48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βασιλέα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Iuda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7" type="#_x0000_t202" style="width:58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συνέλαβεν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synelaben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8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0" type="#_x0000_t202" style="width:45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Ιωαχας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Ioachas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1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2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4" type="#_x0000_t202" style="width:64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Βαιθσαμυς.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Baithsamys.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8" type="#_x0000_t202" style="width:64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Ιερουσαλημ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Ierusalem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καθεῖλεν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katheilen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τείχει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teichei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4" type="#_x0000_t202" style="width:64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Ιερουσαλημ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Ierusalem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πύλῃ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pyle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8" type="#_x0000_t202" style="width:45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Εφραιμ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Efraim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πύλης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pyles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γωνίας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gonias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3" type="#_x0000_t202" style="width:70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τετρακοσίους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tetrakosius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4" type="#_x0000_t202" style="width:4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πήχεις·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pecheis;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14:14</w:t>
                  </w:r>
                </w:p>
              </w:txbxContent>
            </v:textbox>
          </v:shape>
        </w:pict>
      </w:r>
      <w:r>
        <w:pict>
          <v:shape id="_x0000_i13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ἔλαβεν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elaben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9" type="#_x0000_t202" style="width:49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χρυσίον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chrysion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2" type="#_x0000_t202" style="width:52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ἀργύριον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argyrion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σκεύη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skeue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8" type="#_x0000_t202" style="width:62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V-APPAP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εὑρεθέντα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heurethenta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οἴκῳ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4" type="#_x0000_t202" style="width:57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θησαυροῖς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thesaurois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οἴκου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7" type="#_x0000_t202" style="width:53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βασιλέως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2" type="#_x0000_t202" style="width:66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συμμίξεων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symmikseon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4" type="#_x0000_t202" style="width:63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ἀπέστρεψεν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apestrepsen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6" type="#_x0000_t202" style="width:61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Σαμάρειαν.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Samareian.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7" type="#_x0000_t202" style="width:16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14:15</w:t>
                  </w:r>
                </w:p>
              </w:txbxContent>
            </v:textbox>
          </v:shape>
        </w:pict>
      </w:r>
      <w:r>
        <w:pict>
          <v:shape id="_x0000_i13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λοιπὰ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loipa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λόγων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4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ἐποίησεν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8" type="#_x0000_t202" style="width:56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δυναστείᾳ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dynasteia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0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1" type="#_x0000_t202" style="width:63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ἐπολέμησεν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epolemesen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3" type="#_x0000_t202" style="width:55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Αμεσσιου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Amessiu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4" type="#_x0000_t202" style="width:53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βασιλέως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Iuda,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οὐχὶ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uchi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ταῦτα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8" type="#_x0000_t202" style="width:6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γεγραμμένα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gegrammena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βιβλίῳ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biblio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λόγων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3" type="#_x0000_t202" style="width:5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ἡμερῶν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5" type="#_x0000_t202" style="width:60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βασιλεῦσιν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6" type="#_x0000_t202" style="width:47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14:16</w:t>
                  </w:r>
                </w:p>
              </w:txbxContent>
            </v:textbox>
          </v:shape>
        </w:pict>
      </w:r>
      <w:r>
        <w:pict>
          <v:shape id="_x0000_i14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9" type="#_x0000_t202" style="width:57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ἐκοιμήθη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ekoimethe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0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3" type="#_x0000_t202" style="width:49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πατέρων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ἐτάφη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etafe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8" type="#_x0000_t202" style="width:54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Σαμαρείᾳ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Samareia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1" type="#_x0000_t202" style="width:54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2" type="#_x0000_t202" style="width:46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4" type="#_x0000_t202" style="width:66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ἐβασίλευσεν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ebasileusen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5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Ιεροβοαμ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Ieroboam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8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ἀντ᾽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0" type="#_x0000_t202" style="width:16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14:17</w:t>
                  </w:r>
                </w:p>
              </w:txbxContent>
            </v:textbox>
          </v:shape>
        </w:pict>
      </w:r>
      <w:r>
        <w:pict>
          <v:shape id="_x0000_i14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ἔζησεν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edzesen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4" type="#_x0000_t202" style="width:54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Αμεσσιας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Amessias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6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7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Iuda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1" type="#_x0000_t202" style="width:59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ἀποθανεῖν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apothanein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2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4" type="#_x0000_t202" style="width:45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Ιωαχας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Ioachas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5" type="#_x0000_t202" style="width:48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βασιλέα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6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7" type="#_x0000_t202" style="width:70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πεντεκαίδεκα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pentekaideka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ἔτη.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14:18</w:t>
                  </w:r>
                </w:p>
              </w:txbxContent>
            </v:textbox>
          </v:shape>
        </w:pict>
      </w:r>
      <w:r>
        <w:pict>
          <v:shape id="_x0000_i14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λοιπὰ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loipa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λόγων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5" type="#_x0000_t202" style="width:55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Αμεσσιου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Amessiu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8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ἐποίησεν,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epoiesen,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οὐχὶ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uchi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ταῦτα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2" type="#_x0000_t202" style="width:6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γεγραμμένα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gegrammena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βιβλίῳ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biblio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λόγων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7" type="#_x0000_t202" style="width:5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ἡμερῶν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9" type="#_x0000_t202" style="width:60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βασιλεῦσιν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Iuda;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14:19</w:t>
                  </w:r>
                </w:p>
              </w:txbxContent>
            </v:textbox>
          </v:shape>
        </w:pict>
      </w:r>
      <w:r>
        <w:pict>
          <v:shape id="_x0000_i14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3" type="#_x0000_t202" style="width:81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συνεστράφησαν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synestrafesan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6" type="#_x0000_t202" style="width:60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σύστρεμμα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systremma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8" type="#_x0000_t202" style="width:66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Ιερουσαλημ,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Ierusalem,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ἔφυγεν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efygen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2" type="#_x0000_t202" style="width:44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Λαχις·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Lachis;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4" type="#_x0000_t202" style="width:61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ἀπέστειλαν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apesteilan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ὀπίσω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opiso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8" type="#_x0000_t202" style="width:4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Λαχις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Lachis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0" type="#_x0000_t202" style="width:65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ἐθανάτωσαν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ethanatosan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ἐκεῖ.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14:20</w:t>
                  </w:r>
                </w:p>
              </w:txbxContent>
            </v:textbox>
          </v:shape>
        </w:pict>
      </w:r>
      <w:r>
        <w:pict>
          <v:shape id="_x0000_i15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ἐφ᾽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ἵππων,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hippon,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ἐτάφη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etafe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2" type="#_x0000_t202" style="width:64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Ιερουσαλημ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Ierusalem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5" type="#_x0000_t202" style="width:49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πατέρων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Δαυιδ.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Dauid.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14:21</w:t>
                  </w:r>
                </w:p>
              </w:txbxContent>
            </v:textbox>
          </v:shape>
        </w:pict>
      </w:r>
      <w:r>
        <w:pict>
          <v:shape id="_x0000_i15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ἔλαβεν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elaben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Iuda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8" type="#_x0000_t202" style="width:54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Αζαριαν,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Adzarian,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2" type="#_x0000_t202" style="width:61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ἑκκαίδεκα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hekkaideka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ἐτῶν,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5" type="#_x0000_t202" style="width:67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ἐβασίλευσαν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ebasileusan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7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ἀντὶ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1" type="#_x0000_t202" style="width:58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Αμεσσιου.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Amessiu.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14:22</w:t>
                  </w:r>
                </w:p>
              </w:txbxContent>
            </v:textbox>
          </v:shape>
        </w:pict>
      </w:r>
      <w:r>
        <w:pict>
          <v:shape id="_x0000_i155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4" type="#_x0000_t202" style="width:66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ᾠκοδόμησεν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okodomesen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6" type="#_x0000_t202" style="width:41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Αιλωθ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Ailoth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8" type="#_x0000_t202" style="width:62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ἐπέστρεψεν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epestrepsen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Iuda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4" type="#_x0000_t202" style="width:65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κοιμηθῆναι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koimethenai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6" type="#_x0000_t202" style="width:48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βασιλέα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9" type="#_x0000_t202" style="width:49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πατέρων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14:23</w:t>
                  </w:r>
                </w:p>
              </w:txbxContent>
            </v:textbox>
          </v:shape>
        </w:pict>
      </w:r>
      <w:r>
        <w:pict>
          <v:shape id="_x0000_i15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ἔτει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4" type="#_x0000_t202" style="width:81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πεντεκαιδεκάτῳ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pentekaidekato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6" type="#_x0000_t202" style="width:55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Αμεσσιου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Amessiu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8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9" type="#_x0000_t202" style="width:53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βασιλέως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Iuda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1" type="#_x0000_t202" style="width:66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ἐβασίλευσεν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ebasileusen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2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Ιεροβοαμ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Ieroboam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4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6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8" type="#_x0000_t202" style="width:54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Σαμαρείᾳ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Samareia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9" type="#_x0000_t202" style="width:7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τεσσαράκοντα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tessarakonta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ἓν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ἔτος.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etos.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14:24</w:t>
                  </w:r>
                </w:p>
              </w:txbxContent>
            </v:textbox>
          </v:shape>
        </w:pict>
      </w:r>
      <w:r>
        <w:pict>
          <v:shape id="_x0000_i15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ἐποίησεν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7" type="#_x0000_t202" style="width:49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πονηρὸν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poneron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8" type="#_x0000_t202" style="width:47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ἐνώπιον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enopion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9" type="#_x0000_t202" style="width:5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N-GSM·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ἀπέστη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apeste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2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4" type="#_x0000_t202" style="width:56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ἁμαρτιῶν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5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Ιεροβοαμ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Ieroboam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7" type="#_x0000_t202" style="width:44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Ναβατ,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Nabat,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8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9" type="#_x0000_t202" style="width:61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ἐξήμαρτεν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eksemarten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1" type="#_x0000_t202" style="width:46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14:25</w:t>
                  </w:r>
                </w:p>
              </w:txbxContent>
            </v:textbox>
          </v:shape>
        </w:pict>
      </w:r>
      <w:r>
        <w:pict>
          <v:shape id="_x0000_i161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4" type="#_x0000_t202" style="width:58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ἀπέστησεν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apestesen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7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8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9" type="#_x0000_t202" style="width:4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εἰσόδου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eisodu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0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Αιμαθ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Aimath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3" type="#_x0000_t202" style="width:55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θαλάσσης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thalasses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5" type="#_x0000_t202" style="width:42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Αραβα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Araba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ῥῆμα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rema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1" type="#_x0000_t202" style="width:46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2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ἐλάλησεν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elalesen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δούλου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dulu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0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Αμαθι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Amathi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2" type="#_x0000_t202" style="width:55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προφήτου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profetu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5" type="#_x0000_t202" style="width:64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Γεθχοβερ.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Gethchober.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14:26</w:t>
                  </w:r>
                </w:p>
              </w:txbxContent>
            </v:textbox>
          </v:shape>
        </w:pict>
      </w:r>
      <w:r>
        <w:pict>
          <v:shape id="_x0000_i16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εἶδεν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1" type="#_x0000_t202" style="width:60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ταπείνωσιν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tapeinosin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2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πικρὰν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pikran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4" type="#_x0000_t202" style="width:46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σφόδρα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sfodra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6" type="#_x0000_t202" style="width:6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ὀλιγοστοὺς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oligostus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7" type="#_x0000_t202" style="width:74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συνεχομένους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synechomenus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9" type="#_x0000_t202" style="width:76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ἐσπανισμένους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espanismenus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1" type="#_x0000_t202" style="width:101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V-RMPAP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ἐγκαταλελειμμένους,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enkataleleimmenus,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4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6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βοηθῶν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boethon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8" type="#_x0000_t202" style="width:46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14:27</w:t>
                  </w:r>
                </w:p>
              </w:txbxContent>
            </v:textbox>
          </v:shape>
        </w:pict>
      </w:r>
      <w:r>
        <w:pict>
          <v:shape id="_x0000_i16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ἐλάλησεν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elalesen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4" type="#_x0000_t202" style="width:59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ἐξαλεῖψαι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eksaleipsai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σπέρμα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sperma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7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8" type="#_x0000_t202" style="width:70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ὑποκάτωθεν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hypokatothen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0" type="#_x0000_t202" style="width:50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οὐρανοῦ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uranu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ἔσωσεν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esosen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6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Ιεροβοαμ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Ieroboam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8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Ιωας.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Ioas.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14:28</w:t>
                  </w:r>
                </w:p>
              </w:txbxContent>
            </v:textbox>
          </v:shape>
        </w:pict>
      </w:r>
      <w:r>
        <w:pict>
          <v:shape id="_x0000_i16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λοιπὰ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loipa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λόγων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5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Ιεροβοαμ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Ieroboam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ἐποίησεν,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epoiesen,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2" type="#_x0000_t202" style="width:59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δυναστεῖαι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dynasteiai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5" type="#_x0000_t202" style="width:63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ἐπολέμησεν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epolemesen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8" type="#_x0000_t202" style="width:62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ἐπέστρεψεν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epestrepsen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0" type="#_x0000_t202" style="width:58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Δαμασκὸν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Damaskon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3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Αιμαθ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Aimath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Iuda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7" type="#_x0000_t202" style="width:46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οὐχὶ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uchi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ταῦτα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0" type="#_x0000_t202" style="width:6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γεγραμμένα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gegrammena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βιβλίῳ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biblio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λόγων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5" type="#_x0000_t202" style="width:5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ἡμερῶν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7" type="#_x0000_t202" style="width:60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βασιλεῦσιν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8" type="#_x0000_t202" style="width:47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14:29</w:t>
                  </w:r>
                </w:p>
              </w:txbxContent>
            </v:textbox>
          </v:shape>
        </w:pict>
      </w:r>
      <w:r>
        <w:pict>
          <v:shape id="_x0000_i17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1" type="#_x0000_t202" style="width:57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ἐκοιμήθη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ekoimethe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2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Ιεροβοαμ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Ieroboam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5" type="#_x0000_t202" style="width:49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πατέρων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8" type="#_x0000_t202" style="width:54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9" type="#_x0000_t202" style="width:46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1" type="#_x0000_t202" style="width:66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ἐβασίλευσεν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ebasileusen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2" type="#_x0000_t202" style="width:50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Αζαριας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Adzarias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4" type="#_x0000_t202" style="width:55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Αμεσσιου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Amessiu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5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ἀντὶ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/>
        <w:jc w:val="left"/>
        <w:rPr>
          <w:noProof/>
        </w:rPr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Księga Królewska Rozdział 14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://kosciol-jezusa.pl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2024-05-29T00:22:11Z</dcterms:modified>
</cp:coreProperties>
</file>