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οἰκοδόμους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τοίχων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τέκτονας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ηὐξήθη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τεχθέντων,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techthenton,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Ισοβααμ,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Isobaam,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Ιβααρ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Ibaar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Ελιφαλετ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Elifalet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Ναφαγ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Nafag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Ιανουου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Ianuu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Ελισαμαε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Elisamae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Βαλεγδαε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Balegdae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Ελιφαλετ.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Elifalet.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ἐχρίσθη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γιγάντων.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7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Βααλφαρασιν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Baalfarasin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διακοπὴν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Διακοπὴ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γιγάντων.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συσσεισμοῦ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sysseismu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Γαζαρα.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Gadzara.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2024-05-29T18:47:52Z</dcterms:modified>
</cp:coreProperties>
</file>