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8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παρακαλοῦντας;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parakaluntas;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7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ἐξερευνήσωσιν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eksereunesosin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7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κατασκοπῆσαι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ἐξύρησεν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eksyresen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μανδυῶν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mandyon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ἠτιμωμένοι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πώγωνας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pogonas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ἀνακάμψατε.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anakampsate.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ᾐσχύνθη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Μοοχα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ἐμισθώσαντο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emisthosanto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Μαιδαβα,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Maidaba,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παρατάσσονται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paratassontai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γεγόνασιν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ἀντιπρόσωποι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antiprosopoi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ἐξόπισθεν,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eksopisthen,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35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ἐτροπώσατο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etroposato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ἀρχιστράτηγος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archistrategos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Αδρααζαρ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Adraadzar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7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pedzon;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ἀρχιστράτηγον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archistrategon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Αδρααζαρ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Adraadzar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ἐπταίκασιν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eptaikasin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2024-06-01T14:43:06Z</dcterms:modified>
</cp:coreProperties>
</file>