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Księga Kronik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25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δυνάμεως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Ασαφ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Aiman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8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ἀποφθεγγομένους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apofthengomenus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9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κινύραις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kinyrais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νάβλαις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6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κυμβάλοις.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kymbalois.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ἀριθμὸς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7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ἐργαζομένων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ergadzomenon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</w:t>
                  </w:r>
                </w:p>
              </w:txbxContent>
            </v:textbox>
          </v:shape>
        </w:pict>
      </w:r>
      <w:r>
        <w:pict>
          <v:shape id="_x0000_i10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Ασαφ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Ζακχουρ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Zakchur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Ναθανιας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Nathanias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4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Ασαφ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ἐχόμενοι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Ασαφ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προφήτου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ἐχόμενοι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5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25:3</w:t>
                  </w:r>
                </w:p>
              </w:txbxContent>
            </v:textbox>
          </v:shape>
        </w:pict>
      </w:r>
      <w:r>
        <w:pict>
          <v:shape id="_x0000_i10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Ιδιθων·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Idithon;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8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Γοδολια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Godolia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Ασαβια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Asabia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62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Ματταθιας,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Mattathias,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ἕξ,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κινύρᾳ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kinyra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77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ἀνακρουόμενοι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anakruomenoi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7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ἐξομολόγησιν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eksomologesin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25:4</w:t>
                  </w:r>
                </w:p>
              </w:txbxContent>
            </v:textbox>
          </v:shape>
        </w:pict>
      </w:r>
      <w:r>
        <w:pict>
          <v:shape id="_x0000_i11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Aimani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Aiman;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8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Μανθανιας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Manthanias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5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Αζαραηλ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Adzarael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51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Σουβαηλ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Subael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Ιεριμωθ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Ierimoth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Ηλιαθα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58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Γοδολλαθι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Godollathi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Ρωμεμθιωδ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Romemthiod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5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Ιεσβακασα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Iezbakasa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51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Μαλληθι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Mallethi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Ωθηρι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Otheri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Μεαζωθ·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Meadzoth;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25:5</w:t>
                  </w:r>
                </w:p>
              </w:txbxContent>
            </v:textbox>
          </v:shape>
        </w:pict>
      </w:r>
      <w:r>
        <w:pict>
          <v:shape id="_x0000_i11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Aiman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7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ἀνακρουομένῳ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anakruomeno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5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κέρας,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Aiman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53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5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25:6</w:t>
                  </w:r>
                </w:p>
              </w:txbxContent>
            </v:textbox>
          </v:shape>
        </w:pict>
      </w:r>
      <w:r>
        <w:pict>
          <v:shape id="_x0000_i11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6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ὑμνῳδοῦντες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hymnoduntes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57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κυμβάλοις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kymbalois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νάβλαις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9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κινύραις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kinyrais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ἐχόμενα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Ασαφ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Αιμανι.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Aimani.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25:7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ἀριθμὸς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7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δεδιδαγμένοι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dedidagmenoi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ᾄδειν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συνίων,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53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διακόσιοι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diakosioi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63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ὀγδοήκοντα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ogdoekonta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ὀκτώ.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25:8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ἔβαλον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κλήρους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5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ἐφημεριῶν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efemerion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μέγαν,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7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μανθανόντων.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manthanonton.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25:9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κλῆρος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Ασαφ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Γοδολια·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Godolia;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5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δεύτερος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Ηνια,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25:10</w:t>
                  </w:r>
                </w:p>
              </w:txbxContent>
            </v:textbox>
          </v:shape>
        </w:pict>
      </w:r>
      <w:r>
        <w:pict>
          <v:shape id="_x0000_i12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5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Ζακχουρ,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Zakchur,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25:11</w:t>
                  </w:r>
                </w:p>
              </w:txbxContent>
            </v:textbox>
          </v:shape>
        </w:pict>
      </w:r>
      <w:r>
        <w:pict>
          <v:shape id="_x0000_i12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τέταρτος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tetartos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Ιεσδρι,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Iezdri,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25:12</w:t>
                  </w:r>
                </w:p>
              </w:txbxContent>
            </v:textbox>
          </v:shape>
        </w:pict>
      </w:r>
      <w:r>
        <w:pict>
          <v:shape id="_x0000_i12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πέμπτος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Ναθανιας,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Nathanias,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25:13</w:t>
                  </w:r>
                </w:p>
              </w:txbxContent>
            </v:textbox>
          </v:shape>
        </w:pict>
      </w:r>
      <w:r>
        <w:pict>
          <v:shape id="_x0000_i13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51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Βουκιας,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Bukias,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25:14</w:t>
                  </w:r>
                </w:p>
              </w:txbxContent>
            </v:textbox>
          </v:shape>
        </w:pict>
      </w:r>
      <w:r>
        <w:pict>
          <v:shape id="_x0000_i13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5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ἕβδομος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Ισεριηλ,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Iseriel,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25:15</w:t>
                  </w:r>
                </w:p>
              </w:txbxContent>
            </v:textbox>
          </v:shape>
        </w:pict>
      </w:r>
      <w:r>
        <w:pict>
          <v:shape id="_x0000_i13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ὄγδοος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ogdoos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Ιωσια,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25:16</w:t>
                  </w:r>
                </w:p>
              </w:txbxContent>
            </v:textbox>
          </v:shape>
        </w:pict>
      </w:r>
      <w:r>
        <w:pict>
          <v:shape id="_x0000_i13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6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Μανθανιας,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Manthanias,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25:17</w:t>
                  </w:r>
                </w:p>
              </w:txbxContent>
            </v:textbox>
          </v:shape>
        </w:pict>
      </w:r>
      <w:r>
        <w:pict>
          <v:shape id="_x0000_i13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25:18</w:t>
                  </w:r>
                </w:p>
              </w:txbxContent>
            </v:textbox>
          </v:shape>
        </w:pict>
      </w:r>
      <w:r>
        <w:pict>
          <v:shape id="_x0000_i13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ἑνδέκατος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hendekatos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9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Αζαρια,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Adzaria,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25:19</w:t>
                  </w:r>
                </w:p>
              </w:txbxContent>
            </v:textbox>
          </v:shape>
        </w:pict>
      </w:r>
      <w:r>
        <w:pict>
          <v:shape id="_x0000_i13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5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δωδέκατος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Ασαβια,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Asabia,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25:20</w:t>
                  </w:r>
                </w:p>
              </w:txbxContent>
            </v:textbox>
          </v:shape>
        </w:pict>
      </w:r>
      <w:r>
        <w:pict>
          <v:shape id="_x0000_i13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7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τρισκαιδέκατος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triskaidekatos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Σουβαηλ,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Subael,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25:21</w:t>
                  </w:r>
                </w:p>
              </w:txbxContent>
            </v:textbox>
          </v:shape>
        </w:pict>
      </w:r>
      <w:r>
        <w:pict>
          <v:shape id="_x0000_i13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100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τεσσαρεσκαιδέκατος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tessareskaidekatos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62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Ματταθιας,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Mattathias,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25:22</w:t>
                  </w:r>
                </w:p>
              </w:txbxContent>
            </v:textbox>
          </v:shape>
        </w:pict>
      </w:r>
      <w:r>
        <w:pict>
          <v:shape id="_x0000_i14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83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πεντεκαιδέκατος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pentekaidekatos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5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Ιεριμωθ,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Ierimoth,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25:23</w:t>
                  </w:r>
                </w:p>
              </w:txbxContent>
            </v:textbox>
          </v:shape>
        </w:pict>
      </w:r>
      <w:r>
        <w:pict>
          <v:shape id="_x0000_i14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7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ἑκκαιδέκατος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hekkaidekatos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5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Ανανιας,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25:24</w:t>
                  </w:r>
                </w:p>
              </w:txbxContent>
            </v:textbox>
          </v:shape>
        </w:pict>
      </w:r>
      <w:r>
        <w:pict>
          <v:shape id="_x0000_i14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8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ἑπτακαιδέκατος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heptakaidekatos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6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Ιεσβακασα,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Iezbakasa,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25:25</w:t>
                  </w:r>
                </w:p>
              </w:txbxContent>
            </v:textbox>
          </v:shape>
        </w:pict>
      </w:r>
      <w:r>
        <w:pict>
          <v:shape id="_x0000_i14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8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ὀκτωκαιδέκατος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oktokaidekatos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Ανανι,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25:26</w:t>
                  </w:r>
                </w:p>
              </w:txbxContent>
            </v:textbox>
          </v:shape>
        </w:pict>
      </w:r>
      <w:r>
        <w:pict>
          <v:shape id="_x0000_i14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84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ἐννεακαιδέκατος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enneakaidekatos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Μελληθι,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Mellethi,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25:27</w:t>
                  </w:r>
                </w:p>
              </w:txbxContent>
            </v:textbox>
          </v:shape>
        </w:pict>
      </w:r>
      <w:r>
        <w:pict>
          <v:shape id="_x0000_i14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5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εἰκοστὸς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Ελιαθα,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Eliatha,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25:28</w:t>
                  </w:r>
                </w:p>
              </w:txbxContent>
            </v:textbox>
          </v:shape>
        </w:pict>
      </w:r>
      <w:r>
        <w:pict>
          <v:shape id="_x0000_i14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5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εἰκοστὸς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Ηθιρ,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Ethir,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25:29</w:t>
                  </w:r>
                </w:p>
              </w:txbxContent>
            </v:textbox>
          </v:shape>
        </w:pict>
      </w:r>
      <w:r>
        <w:pict>
          <v:shape id="_x0000_i14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5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εἰκοστὸς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5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δεύτερος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6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Γοδολλαθι,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Godollathi,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25:30</w:t>
                  </w:r>
                </w:p>
              </w:txbxContent>
            </v:textbox>
          </v:shape>
        </w:pict>
      </w:r>
      <w:r>
        <w:pict>
          <v:shape id="_x0000_i14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5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εἰκοστὸς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Μεαζωθ,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Meadzoth,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25:31</w:t>
                  </w:r>
                </w:p>
              </w:txbxContent>
            </v:textbox>
          </v:shape>
        </w:pict>
      </w:r>
      <w:r>
        <w:pict>
          <v:shape id="_x0000_i15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τέταρτος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tetartos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5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εἰκοστὸς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74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Ρωμεμθι-ωδ,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Romemthi-od,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25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2024-05-28T06:00:03Z</dcterms:modified>
</cp:coreProperties>
</file>