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ἑκατόνταρχοι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8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διαίρεσις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Εχωχι,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Αμιζαβαθ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Amidzabath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Ιεσραε,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Iesrae,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Σοβοχαι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Sobochai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Νετουφατ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Netufat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Χολδαι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Νετωφατι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Netofati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Ζεχρι,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Zechri,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Ιαδδαι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Ζαβδιου,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Αβεννηρ,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κατεχωρίσθη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Χολουβ,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Cholub,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Σεφνι,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Sefni,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27:28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συκαμίνων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Γεδωρίτης,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Gedorites,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27:29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Σαρωνίτης,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Saronites,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27:30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Ωβιλ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Obil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Μεραθων,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27:31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Ιαζιζ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Iadziz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Αγαρίτης.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Agarites.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27:32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σύμβουλος,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Αχαμανι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Achamani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27:33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27:34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Αχιτοφελ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Achitofel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2024-05-29T01:28:28Z</dcterms:modified>
</cp:coreProperties>
</file>