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7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ἐξεκκλησίασεν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eksekklesiasen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ἐφημεριῶν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efemerion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ἑκατοντάδων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γαζοφύλακας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gadzofylakas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μαχητὰς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κατασκήνωσιν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ἐπιτήδεια·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epitedeia;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ἐπονομάσαι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πολεμιστὴς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ἐξέχεας.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ᾑρέτικεν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heretiken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βασίλειον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] ἐξελέξατο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] 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ᾑρέτικα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heretika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28:7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κατορθώσω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katorthoso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28:8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8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10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κατακληρονομήσητε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katakleronomesete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28:9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δούλευε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θελούσῃ,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theluse,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ἐνθύμημα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γιγνώσκει·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gignoskei;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εὑρεθήσεταί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καταλείψῃς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28:10</w:t>
                  </w:r>
                </w:p>
              </w:txbxContent>
            </v:textbox>
          </v:shape>
        </w:pict>
      </w:r>
      <w:r>
        <w:pict>
          <v:shape id="_x0000_i135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τοίνυν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ᾑρέτικέν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heretiken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ἴσχυε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28:11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ζακχω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zakcho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ἀποθηκῶν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ἐσωτέρων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ἐξιλασμοῦ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eksilazmu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28:12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παράδειγμα,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paradeigma,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7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παστοφορίων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pastoforion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ἀποθήκας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ἀποθηκῶν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28:13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7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ἐφημεριῶν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efemerion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ἀποθηκῶν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8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λειτουργησίμων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28:14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28:15</w:t>
                  </w:r>
                </w:p>
              </w:txbxContent>
            </v:textbox>
          </v:shape>
        </w:pict>
      </w:r>
      <w:r>
        <w:pict>
          <v:shape id="_x0000_i147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28:16</w:t>
                  </w:r>
                </w:p>
              </w:txbxContent>
            </v:textbox>
          </v:shape>
        </w:pict>
      </w:r>
      <w:r>
        <w:pict>
          <v:shape id="_x0000_i14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προθέσεως,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τραπέζης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ὡσαύτως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28:17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κρεαγρῶν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σπονδείων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κεφφουρε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keffure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28:18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θυμιαμάτων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δοκίμου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8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διαπεπετασμένων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diapepetazmenon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σκιαζόντων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skiadzonton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28:19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7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περιγενηθεῖσαν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perigenetheisan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παραδείγματος.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paradeigmatos.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28:20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Ἴσχυε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ἀνδρίζου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andridzu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πτοηθῇς,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ptoethes,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ἐγκαταλίπῃ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28:21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ἐφημερίαι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efemeriai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πραγματείᾳ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πρόθυμος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τέχνην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2024-06-02T08:29:12Z</dcterms:modified>
</cp:coreProperties>
</file>