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τεχθέντες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techthentes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Αχινααμ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Achinaam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6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Ιεζραηλίτιδι,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Iedzraelitidi,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Αβιγαια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Abigaia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Καρμηλίᾳ,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Karmelia,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Αβεσσαλωμ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Abessalom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Θολμαι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Tholmai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Γεδσουρ,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Gedsur,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Αδωνια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Αγγιθ,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Angith,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πέμπτος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Αβιταλ,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Abital,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7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ἐγεννήθησαν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ἑξάμηνον.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heksamenon.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ἐτέχθησαν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Σωβαβ,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Sobab,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Βηρσαβεε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Bersabee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Ιβααρ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Ibaar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Ελιφαλετ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Elifalet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Ναφαγ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Nafag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Ιανουε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Ianue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Ελιφαλετ,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Elifalet,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ἐννέα.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ennea.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Θημαρ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Ροβοαμ,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Ιωσαφατ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Iosafat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Οχοζια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Ochodzia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175" type="#_x0000_t202" style="width:5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18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Achaz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Εζεκιας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19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6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Ιωακιμ,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Ioakim,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Σεδεκια,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Sedekia,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Σαλουμ.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Salum.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Ιωακιμ·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Ioakim;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Ιεχονιας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Iechonias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Σεδεκιας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Sedekias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Ιεχονια,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Iechonia,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Σαλαθιηλ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Salathiel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235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Σανεσαρ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Sanesar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Ιεκεμια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Iekemia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Osamo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Δενεθι.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Denethi.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Σαλαθιηλ·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Salathiel;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Ζοροβαβελ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Zorobabel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6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Ζοροβαβελ·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Zorobabel;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Μοσολλαμος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Mosollamos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Σαλωμιθ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Salomith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Ασουβε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Asube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Οολ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Ool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Βαραχια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Barachia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Ασοβαεσδ,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Asobaezd,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Φαλλετια,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Falletia,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Ραφαια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Σεχενια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Sechenia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3:22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Σεχενια·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Sechenia;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Χαττους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Chattus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Νωαδια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Noadia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Σαφαθ,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Safath,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3:23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Νωαδια·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Noadia;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Ελιθεναν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Elithenan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Εζεκια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Εζρικαμ,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Edzrikam,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3:24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Ελιθεναν·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Elithenan;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Οδουια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Oduia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Ελιασιβ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Eliasib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Φαλαια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Δαλαια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2024-05-28T15:00:35Z</dcterms:modified>
</cp:coreProperties>
</file>