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εἰρήνευσεν·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eireneusen;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8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8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ἐξεζητήσαμεν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ὁπλοφόρων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πελτασταὶ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peltastai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τοξόται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κατισχυσάτω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Αἰθίοπες·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Αἰθίοπες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περιποίησιν,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eskyleusan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eskyleusan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Αμαζονεῖς,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Amadzoneis,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2024-06-03T02:22:16Z</dcterms:modified>
</cp:coreProperties>
</file>