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διεγγυῶμεν·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diengyomen;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Ἐδανεισάμεθα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Edaneisametha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9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10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καταδυναστευόμεναι,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ἐντίμοις.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ἐμαχεσάμην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emachesamen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ἀπαιτεῖτε.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κεκτήμεθα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kektemetha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ἑκουσίῳ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hekusio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ἐθήκαμεν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ἀπαίτησιν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69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ὥρκισα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ἀναβολήν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ἐξετίναξα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eksetinaksa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ἐκτινάξαι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ἐκτετιναγμένος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ektetinagmenos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ᾔνεσαν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3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ἐβάρυναν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ἐκτετιναγμένοι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ektetinagmenoi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ἐκτησάμην·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ἐγίνοντό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5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2024-06-02T18:17:34Z</dcterms:modified>
</cp:coreProperties>
</file>