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Estery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7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ἐκπηδήσας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ekpedesas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ἠδικηκός.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ἐξετίθετο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eksetitheto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γράμματα,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ἅβραι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habrai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βασιλίσσης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ἐπείσθη.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7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προσεκαλέσατο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Αχραθαῖον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Achrathaion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εὐνοῦχον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eunuchon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ἀκριβές·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ἐπηγγείλατο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ἀντίγραφον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antigrafon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7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παραιτήσασθαι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4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Αχραθαῖος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Achrathaios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Αχραθαῖον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Achrathaion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ἄκλητος,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akletos,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κέκλημαι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Αχραθαῖος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Achrathaios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Αχραθαῖον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Achrathaion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9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6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ἅβραι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habrai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ἀσιτήσομεν,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asitesomen,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Μαρδοχαῖος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Mardochaios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ἀντιδοξῶν 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antidokson 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8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ἀντιτάξεταί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9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φιλοδοξίᾳ 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filodoksia 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ηὐδόκουν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πέλματα 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pelmata 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φεῖσαι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καταφθορὰν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katafthoran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ἐπεθύμησαν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ὑπερίδῃς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ἱλάσθητι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στρέψον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εὐωχίαν, 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euochian, 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7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ὑμνῶμέν 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hymnomen 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Εσθηρ 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Esther 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βασίλισσα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κατειλημμένη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kateilemmene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8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στενοχωρίας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stenochorias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ἡδυσμάτων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hedysmaton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8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στρεπτῶν τριχῶν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strepton trichon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κίνδυνός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ἐδοξάσαμεν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9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πικρασμῷ δουλείας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pikrazmo duleias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ἐξᾶραι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ἐμφράξαι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emfraksai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5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5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7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σκῆπτρόν 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skeptron 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9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καταγελασάτωσαν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katagelasatosan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στρέψον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8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παραδειγμάτισον.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paradeigmatison.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γνώσθητι 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gnostheti 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9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θάρσυνον, βασιλεῦ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tharsynon, 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7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ἐπικρατῶν· 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epikraton; 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7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εὔρυθμον 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eurythmon 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μῖσος 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misos 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9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ὁμονοούντων 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homonounton 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βδελύσσομαι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bdelyssomai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6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ἀπεριτμήτων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βδελύσσομαι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bdelyssomai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5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βδελύσσομαι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bdelyssomai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8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καταμηνίων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katamenion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ἐδόξασα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5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συμπόσιον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5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ηὐφράνθη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9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ἀπηλπισμένων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apelpismenon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πονηρευομένων·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ponereuomenon;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2024-06-02T15:07:25Z</dcterms:modified>
</cp:coreProperties>
</file>