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Ἄισωμεν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ἐνδόξως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δεδόξασται·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σκεπαστὴς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skepastes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082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ἐπιλέκτους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epilektus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τριστάτας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tristatas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κατεπόντισεν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katepontisen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ἐρυθρᾷ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κατέδυσαν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βυθὸν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δεδόξασται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ἔθραυσεν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ethrausen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1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7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καταλήμψομαι,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katalempsomai,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183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μόλιβος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molibos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σφοδρῷ.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19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?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δεδοξασμένος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dedoksazmenos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τέρατα;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2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2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ὡδήγησας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ἐλυτρώσω,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elytroso,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παρεκάλεσας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2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ὠργίσθησαν·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ὠδῖνες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Φυλιστιιμ.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Fylistiim.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Μωαβιτῶν,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ἐτάκησαν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2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ἐπιπέσοι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epipesoi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μεγέθει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megethei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8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ἀπολιθωθήτωσαν,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apolithothetosan,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ἐκτήσω.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29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εἰσαγαγὼν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καταφύτευσον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katafyteuson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ἕτοιμον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7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κατοικητήριόν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κατειργάσω,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kateirgaso,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35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τύμπανον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tympanon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τυμπάνων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tympanon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15:21</w:t>
                  </w:r>
                </w:p>
              </w:txbxContent>
            </v:textbox>
          </v:shape>
        </w:pict>
      </w:r>
      <w:r>
        <w:pict>
          <v:shape id="_x0000_i1383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Ἄισωμεν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ἐνδόξως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δεδόξασται·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15:22</w:t>
                  </w:r>
                </w:p>
              </w:txbxContent>
            </v:textbox>
          </v:shape>
        </w:pict>
      </w:r>
      <w:r>
        <w:pict>
          <v:shape id="_x0000_i14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ἐρυθρᾶς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ηὕρισκον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15:23</w:t>
                  </w:r>
                </w:p>
              </w:txbxContent>
            </v:textbox>
          </v:shape>
        </w:pict>
      </w:r>
      <w:r>
        <w:pict>
          <v:shape id="_x0000_i14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ἠδύναντο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ἐπωνομάσθη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15:24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7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διεγόγγυζεν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diegongydzen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πιόμεθα;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piometha;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15:25</w:t>
                  </w:r>
                </w:p>
              </w:txbxContent>
            </v:textbox>
          </v:shape>
        </w:pict>
      </w:r>
      <w:r>
        <w:pict>
          <v:shape id="_x0000_i14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ἐγλυκάνθη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eglykanthe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ἐπείρασεν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15:26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ἀρεστὰ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ἐνωτίσῃ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ἰώμενός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15:27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στελέχη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φοινίκων·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2024-06-01T11:59:31Z</dcterms:modified>
</cp:coreProperties>
</file>