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Wyjścia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ἐξήγαγόν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εἴδωλον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ὁμοίωμα,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20:5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7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λατρεύσῃς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ζηλωτὴς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ἀποδιδοὺς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apodidus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τετάρτης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μισοῦσίν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20:6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7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προστάγματά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20:7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ματαίῳ·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καθαρίσῃ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6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λαμβάνοντα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ματαίῳ.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20:8</w:t>
                  </w:r>
                </w:p>
              </w:txbxContent>
            </v:textbox>
          </v:shape>
        </w:pict>
      </w:r>
      <w:r>
        <w:pict>
          <v:shape id="_x0000_i115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μνήσθητι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20:9</w:t>
                  </w:r>
                </w:p>
              </w:txbxContent>
            </v:textbox>
          </v:shape>
        </w:pict>
      </w:r>
      <w:r>
        <w:pict>
          <v:shape id="_x0000_i116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20:10</w:t>
                  </w:r>
                </w:p>
              </w:txbxContent>
            </v:textbox>
          </v:shape>
        </w:pict>
      </w:r>
      <w:r>
        <w:pict>
          <v:shape id="_x0000_i11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σάββατα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παιδίσκη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ὑποζύγιόν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hypodzygion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κτῆνός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6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προσήλυτος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proselytos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20:11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κατέπαυσεν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katepausen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εὐλόγησεν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ἡγίασεν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20:12</w:t>
                  </w:r>
                </w:p>
              </w:txbxContent>
            </v:textbox>
          </v:shape>
        </w:pict>
      </w:r>
      <w:r>
        <w:pict>
          <v:shape id="_x0000_i126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μητέρα,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μακροχρόνιος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makrochronios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20:13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φονεύσεις.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foneuseis.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20:14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μοιχεύσεις.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moicheuseis.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20:15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κλέψεις.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klepseis.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20:16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9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ψευδομαρτυρήσεις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pseudomartyreseis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20:17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παιδίσκην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6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ὑποζυγίου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hypodzygiu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20:18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ἑώρα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σάλπιγγος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καπνίζον·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kapnidzon;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6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φοβηθέντες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μακρόθεν.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20:19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Λάλησον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7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ἀποθάνωμεν.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apothanomen.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20:20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Θαρσεῖτε·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Tharseite;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ἁμαρτάνητε.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20:21</w:t>
                  </w:r>
                </w:p>
              </w:txbxContent>
            </v:textbox>
          </v:shape>
        </w:pict>
      </w:r>
      <w:r>
        <w:pict>
          <v:shape id="_x0000_i14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εἱστήκει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μακρόθεν,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γνόφον,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gnofon,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20:22</w:t>
                  </w:r>
                </w:p>
              </w:txbxContent>
            </v:textbox>
          </v:shape>
        </w:pict>
      </w:r>
      <w:r>
        <w:pict>
          <v:shape id="_x0000_i14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ἑωράκατε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λελάληκα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20:23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20:24</w:t>
                  </w:r>
                </w:p>
              </w:txbxContent>
            </v:textbox>
          </v:shape>
        </w:pict>
      </w:r>
      <w:r>
        <w:pict>
          <v:shape id="_x0000_i1477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σωτήρια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6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ἐπονομάσω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eponomaso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20:25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τμητούς·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tmetus;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ἐγχειρίδιόν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encheiridion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66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ἐπιβέβληκας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epibeblekas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μεμίανται.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memiantai.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20:26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ἀναβαθμίσιν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anabathmisin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6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ἀποκαλύψῃς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7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ἀσχημοσύνην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aschemosynen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2024-05-28T10:59:12Z</dcterms:modified>
</cp:coreProperties>
</file>