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διορύγματι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8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ἀνταποθανεῖται.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antapothaneitai.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κλέμματος.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καταλημφθῇ,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katalemfthe,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καταβοσκήσῃ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kataboskese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καταβοσκῆσαι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kataboskesai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καταβοσκήσῃ,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kataboskese,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βέλτιστα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βέλτιστα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προσεμπρήσῃ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prosemprese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ἐκκαύσας.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κλέψας,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κλέψας,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7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πεπονηρεῦσθαι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peponereusthai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8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ἐγκαλουμένης,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enkalumenes,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7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πεπονηρεῦσθαι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peponereusthai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8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κλαπῇ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θηριάλωτον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ἀμνήστευτον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amnesteuton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ἀνανεύσῃ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42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κοιμώμενον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8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ὀλεθρευθήσεται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olethreuthesetai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καταβοήσωσι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kataboesosi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ὀργισθήσομαι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ἐκδανείσῃς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ekdaneises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πενιχρῷ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penichro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κατεπείγων,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katepeigon,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ἐνεχύρασμα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περιβόλαιον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572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7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καθυστερήσεις·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kathystereseis;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θηριάλωτον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ἀπορρίψατε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aporripsate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2024-06-04T01:24:52Z</dcterms:modified>
</cp:coreProperties>
</file>