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ἐγγιοῦσιν·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ἀκουσόμεθα.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ὀρθρίσας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μοσχάρια.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moscharia.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4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κρατῆρας,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ἀκουσόμεθα.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κατεσκέδασεν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kateskedasen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πλίνθου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plinthu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σαπφείρου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sapfeiru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καθαριότητι.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katharioteti.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ἐπιλέκτων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πυξία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νομοθετῆσαι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nomothetesai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7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ἀναστρέψωμεν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9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προσπορευέσθωσαν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prosporeuesthosan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φλέγον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κορυφῆς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koryfes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2024-05-28T12:45:44Z</dcterms:modified>
</cp:coreProperties>
</file>