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Wyjścia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25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25:2</w:t>
                  </w:r>
                </w:p>
              </w:txbxContent>
            </v:textbox>
          </v:shape>
        </w:pict>
      </w:r>
      <w:r>
        <w:pict>
          <v:shape id="_x0000_i103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Εἰπὸν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λάβετέ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50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ἀπαρχὰς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aparchas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5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50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ἀπαρχάς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aparchas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25:3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8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ἀπαρχή,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aparche,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5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ἀργύριον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25:4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6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ὑάκινθον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hyakinthon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56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πορφύραν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porfyran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5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κόκκινον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kokkinon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διπλοῦν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diplun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βύσσον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bysson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70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κεκλωσμένην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keklosmenen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τρίχας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25:5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9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δέρματα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dermata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8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ἠρυθροδανωμένα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erythrodanomena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9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δέρματα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dermata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6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ὑακίνθινα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hyakinthina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ἄσηπτα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25:6</w:t>
                  </w:r>
                </w:p>
              </w:txbxContent>
            </v:textbox>
          </v:shape>
        </w:pict>
      </w:r>
      <w:r>
        <w:pict>
          <v:shape id="_x0000_i109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25:7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λίθους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8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σαρδίου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sardiu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λίθους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γλυφὴν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glyfen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ἐπωμίδα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epomida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ποδήρη.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podere.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25:8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5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ἁγίασμα,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hagiazma,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60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ὀφθήσομαι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25:9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δεικνύω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deiknyo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62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παράδειγμα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paradeigma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62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παράδειγμα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paradeigma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5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σκευῶν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25:10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54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ἀσήπτων,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asepton,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πήχεων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μῆκος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πήχεος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πήχεος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ὕψος.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25:11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78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καταχρυσώσεις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katachrysoseis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9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5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χρυσώσεις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chrysoseis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7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κυμάτια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kymatia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8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στρεπτὰ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κύκλῳ.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25:12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53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τέσσαρας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61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δακτυλίους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daktylius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9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τέσσαρα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κλίτη,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klite,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61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δακτυλίους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daktylius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klitos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ἓν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61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δακτυλίους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daktylius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klitos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54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δεύτερον.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25:13</w:t>
                  </w:r>
                </w:p>
              </w:txbxContent>
            </v:textbox>
          </v:shape>
        </w:pict>
      </w:r>
      <w:r>
        <w:pict>
          <v:shape id="_x0000_i121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5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ἀναφορεῖς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anaforeis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ἄσηπτα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78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καταχρυσώσεις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katachrysoseis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χρυσίῳ·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chrysio;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25:14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εἰσάξεις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eisakseis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5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ἀναφορεῖς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anaforeis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61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δακτυλίους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daktylius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κλίτεσι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klitesi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αἴρειν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25:15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5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δακτυλίοις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daktyliois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5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ἀναφορεῖς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anaforeis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5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ἀκίνητοι.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akinetoi.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25:16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ἐμβαλεῖς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embaleis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μαρτύρια,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25:17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60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ἱλαστήριον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hilasterion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5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ἐπίθεμα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7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53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πήχεων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μῆκος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πήχεος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πλάτος.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25:18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χερουβιμ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cherubim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7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τορευτὰ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toreuta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61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ἀμφοτέρων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amfoteron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κλιτῶν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63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ἱλαστηρίου·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hilasteriu;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25:19</w:t>
                  </w:r>
                </w:p>
              </w:txbxContent>
            </v:textbox>
          </v:shape>
        </w:pict>
      </w:r>
      <w:r>
        <w:pict>
          <v:shape id="_x0000_i1303" type="#_x0000_t202" style="width:70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ποιηθήσονται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poiethesontai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3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χερουβ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cherub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κλίτους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klitus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3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χερουβ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cherub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κλίτους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klitus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52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δευτέρου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63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ἱλαστηρίου·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hilasteriu;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χερουβιμ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cherubim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κλίτη.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klite.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25:20</w:t>
                  </w:r>
                </w:p>
              </w:txbxContent>
            </v:textbox>
          </v:shape>
        </w:pict>
      </w:r>
      <w:r>
        <w:pict>
          <v:shape id="_x0000_i133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χερουβιμ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cherubim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6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ἐκτείνοντες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ekteinontes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52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πτέρυγας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pterygas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5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ἐπάνωθεν,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epanothen,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συσκιάζοντες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syskiadzontes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πτέρυξιν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pteryksin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63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ἱλαστηρίου,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hilasteriu,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52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8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ἄλληλα·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allela;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60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ἱλαστήριον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hilasterion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52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5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χερουβιμ.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cherubim.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25:21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60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ἱλαστήριον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hilasterion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ἄνωθεν·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anothen;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ἐμβαλεῖς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embaleis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μαρτύρια,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25:22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γνωσθήσομαί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gnosthesomai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60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ἱλαστηρίου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hilasteriu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χερουβιμ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cherubim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ἐντείλωμαί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enteilomai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25:23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τράπεζαν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trapedzan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7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53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πήχεων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μῆκος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πήχεος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εὖρος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πήχεος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ὕψος.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25:24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8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στρεπτὰ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7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κυμάτια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kymatia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κύκλῳ.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25:25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στεφάνην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stefanen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5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παλαιστοῦ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palaistu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κύκλῳ·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5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στρεπτὸν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strepton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5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κυμάτιον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kymation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9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στεφάνῃ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stefane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κύκλῳ.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25:26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53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τέσσαρας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61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δακτυλίους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daktylius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9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61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δακτυλίους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daktylius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τέσσαρα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25:27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5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στεφάνην,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stefanen,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54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δακτύλιοι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daktylioi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θήκας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6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ἀναφορεῦσιν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anaforeusin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αἴρειν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5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τράπεζαν.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trapedzan.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25:28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5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ἀναφορεῖς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anaforeis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5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ἀσήπτων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78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καταχρυσώσεις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katachrysoseis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9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5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51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τράπεζα.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trapedza.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25:29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7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τρυβλία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tryblia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θυίσκας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thyiskas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5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σπονδεῖα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spondeia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5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κυάθους,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kyathus,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σπείσεις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speiseis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7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50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25:30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τράπεζαν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trapedzan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5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ἐνωπίους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25:31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λυχνίαν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lychnian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7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53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5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τορευτὴν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toreuten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λυχνίαν·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lychnian;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καυλὸς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62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καλαμίσκοι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kalamiskoi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5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κρατῆρες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68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σφαιρωτῆρες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sfairoteres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25:32</w:t>
                  </w:r>
                </w:p>
              </w:txbxContent>
            </v:textbox>
          </v:shape>
        </w:pict>
      </w:r>
      <w:r>
        <w:pict>
          <v:shape id="_x0000_i157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ἓξ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62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καλαμίσκοι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kalamiskoi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78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ἐκπορευόμενοι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ekporeuomenoi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51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πλαγίων,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plagion,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62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καλαμίσκοι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kalamiskoi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λυχνίας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lychnias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κλίτους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klitus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62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καλαμίσκοι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kalamiskoi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λυχνίας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lychnias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κλίτους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klitus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55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δευτέρου.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25:33</w:t>
                  </w:r>
                </w:p>
              </w:txbxContent>
            </v:textbox>
          </v:shape>
        </w:pict>
      </w:r>
      <w:r>
        <w:pict>
          <v:shape id="_x0000_i16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5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κρατῆρες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75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ἐκτετυπωμένοι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ektetypomenoi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καρυίσκους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karyiskus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63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καλαμίσκῳ,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kalamisko,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σφαιρωτὴρ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sfairoter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κρίνον·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ἓξ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6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καλαμίσκοις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kalamiskois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8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ἐκπορευομένοις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ekporeuomenois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5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λυχνίας.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lychnias.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25:34</w:t>
                  </w:r>
                </w:p>
              </w:txbxContent>
            </v:textbox>
          </v:shape>
        </w:pict>
      </w:r>
      <w:r>
        <w:pict>
          <v:shape id="_x0000_i16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4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λυχνίᾳ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lychnia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52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τέσσαρες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5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κρατῆρες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75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ἐκτετυπωμένοι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ektetypomenoi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65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καρυίσκους·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karyiskus;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61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καλαμίσκῳ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kalamisko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68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σφαιρωτῆρες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sfairoteres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25:35</w:t>
                  </w:r>
                </w:p>
              </w:txbxContent>
            </v:textbox>
          </v:shape>
        </w:pict>
      </w:r>
      <w:r>
        <w:pict>
          <v:shape id="_x0000_i16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σφαιρωτὴρ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sfairoter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6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καλαμίσκους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kalamiskus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σφαιρωτὴρ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sfairoter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53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τέσσαρας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6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καλαμίσκους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kalamiskus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0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ἓξ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1" type="#_x0000_t202" style="width:6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καλαμίσκοις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kalamiskois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3" type="#_x0000_t202" style="width:8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ἐκπορευομένοις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ekporeuomenois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6" type="#_x0000_t202" style="width:5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λυχνίας.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lychnias.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25:36</w:t>
                  </w:r>
                </w:p>
              </w:txbxContent>
            </v:textbox>
          </v:shape>
        </w:pict>
      </w:r>
      <w:r>
        <w:pict>
          <v:shape id="_x0000_i16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9" type="#_x0000_t202" style="width:68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σφαιρωτῆρες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sfairoteres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2" type="#_x0000_t202" style="width:62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καλαμίσκοι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kalamiskoi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ἔστωσαν·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estosan;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7" type="#_x0000_t202" style="width:47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τορευτὴ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toreute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0" type="#_x0000_t202" style="width:47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1" type="#_x0000_t202" style="width:53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25:37</w:t>
                  </w:r>
                </w:p>
              </w:txbxContent>
            </v:textbox>
          </v:shape>
        </w:pict>
      </w:r>
      <w:r>
        <w:pict>
          <v:shape id="_x0000_i16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6" type="#_x0000_t202" style="width:47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λύχνους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lychnus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8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2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λύχνους,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lychnus,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8" type="#_x0000_t202" style="width:60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25:38</w:t>
                  </w:r>
                </w:p>
              </w:txbxContent>
            </v:textbox>
          </v:shape>
        </w:pict>
      </w:r>
      <w:r>
        <w:pict>
          <v:shape id="_x0000_i17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2" type="#_x0000_t202" style="width:65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ἐπαρυστῆρα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eparystera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6" type="#_x0000_t202" style="width:6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ὑποθέματα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hypothemata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9" type="#_x0000_t202" style="width:47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0" type="#_x0000_t202" style="width:50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25:39</w:t>
                  </w:r>
                </w:p>
              </w:txbxContent>
            </v:textbox>
          </v:shape>
        </w:pict>
      </w:r>
      <w:r>
        <w:pict>
          <v:shape id="_x0000_i171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7" type="#_x0000_t202" style="width:5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τάλαντον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talanton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8" type="#_x0000_t202" style="width:47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9" type="#_x0000_t202" style="width:53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25:40</w:t>
                  </w:r>
                </w:p>
              </w:txbxContent>
            </v:textbox>
          </v:shape>
        </w:pict>
      </w:r>
      <w:r>
        <w:pict>
          <v:shape id="_x0000_i172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τύπον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7" type="#_x0000_t202" style="width:69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δεδειγμένον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dedeigmenon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25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2024-05-28T06:00:40Z</dcterms:modified>
</cp:coreProperties>
</file>