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ἀσήπτων,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7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τετράγωνον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tetragonon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καλυπτῆρα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κρεάγρας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kreagras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δικτυωτῷ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χαλκῆν·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κάτωθεν·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ἀσήπτων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7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περιχαλκώσεις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perichalkoseis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27:7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δακτυλίους,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27:8</w:t>
                  </w:r>
                </w:p>
              </w:txbxContent>
            </v:textbox>
          </v:shape>
        </w:pict>
      </w:r>
      <w:r>
        <w:pict>
          <v:shape id="_x0000_i11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κοῖλον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σανιδωτὸν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sanidoton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παραδειχθέν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paradeichthen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27:9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ἱστία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7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27:10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χαλκαῖ,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ἀργυραῖ.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27:11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ἀπηλιώτην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apelioten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ἱστία,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histia,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χαλκαῖ,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8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περιηργυρωμέναι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periergyromenai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27:12</w:t>
                  </w:r>
                </w:p>
              </w:txbxContent>
            </v:textbox>
          </v:shape>
        </w:pict>
      </w:r>
      <w:r>
        <w:pict>
          <v:shape id="_x0000_i12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ἱστία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27:13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ἱστία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27:14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πεντεκαίδεκα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ἱστίων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histion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27:15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ἱστίων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histion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27:16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κάλυμμα,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7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7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ῥαφιδευτοῦ·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rafideutu;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27:17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8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κατηργυρωμένοι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katergyromenoi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ἀργυραῖ,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χαλκαῖ.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27:18</w:t>
                  </w:r>
                </w:p>
              </w:txbxContent>
            </v:textbox>
          </v:shape>
        </w:pict>
      </w:r>
      <w:r>
        <w:pict>
          <v:shape id="_x0000_i13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7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χαλκαῖ.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27:19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6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κατασκευὴ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ἐργαλεῖα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πάσσαλοι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passaloi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27:20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σύνταξον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λαβέτωσάν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ἄτρυγον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atrygon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κεκομμένον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καῦσαι,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27:21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8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2024-05-23T14:53:26Z</dcterms:modified>
</cp:coreProperties>
</file>