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Wyjścia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29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ἁγιάσαι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60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ἱερατεύειν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hierateuein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λήμψῃ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μοσχάριον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moscharion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ἓν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5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ἀμώμους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amomus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29:2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ἀζύμους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adzymus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74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πεφυραμένους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pefyramenus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ἐλαίῳ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λάγανα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lagana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ἄζυμα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adzyma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6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κεχρισμένα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kechrismena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ἐλαίῳ·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5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σεμίδαλιν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semidalin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29:3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κανοῦν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kanun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ἓν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προσοίσεις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prosoiseis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κανῷ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μοσχάριον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moscharion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κριούς.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29:4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προσάξεις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prosakseis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θύρας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λούσεις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luseis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29:5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στολὰς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ἐνδύσεις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endyseis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χιτῶνα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chitona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ποδήρη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podere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ἐπωμίδα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epomida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5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λογεῖον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συνάψεις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synapseis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5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λογεῖον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5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ἐπωμίδα.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epomida.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29:6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μίτραν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mitran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πέταλον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Ἁγίασμα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Hagiazma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4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μίτραν.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mitran.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29:7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λήμψῃ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ἐλαίου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χρίσματος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ἐπιχεεῖς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epicheeis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χρίσεις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29:8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προσάξεις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prosakseis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ἐνδύσεις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endyseis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χιτῶνας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chitonas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29:9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ζώσεις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ζώναις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zonais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58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περιθήσεις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peritheseis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51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κιδάρεις,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kidareis,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9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ἱερατεία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hierateia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τελειώσεις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teleioseis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29:10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προσάξεις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prosakseis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μόσχον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θύρας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6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65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ἐπιθήσουσιν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μόσχου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moschu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θύρας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6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29:11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σφάξεις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sfakseis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μόσχον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θύρας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6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29:12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λήμψῃ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αἵματος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μόσχου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moschu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κεράτων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71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θυσιαστηρίου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50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δακτύλῳ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daktylo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λοιπὸν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ἐκχεεῖς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ekcheeis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73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θυσιαστηρίου.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29:13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λήμψῃ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κοιλίας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koilias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λοβὸν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ἥπατος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8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νεφροὺς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7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θυσιαστήριον.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29:14</w:t>
                  </w:r>
                </w:p>
              </w:txbxContent>
            </v:textbox>
          </v:shape>
        </w:pict>
      </w:r>
      <w:r>
        <w:pict>
          <v:shape id="_x0000_i131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μόσχου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moschu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δέρμα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derma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4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κόπρον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kopron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6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κατακαύσεις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katakauseis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67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παρεμβολῆς·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paremboles;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29:15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λήμψῃ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65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ἐπιθήσουσιν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29:16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σφάξεις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sfakseis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προσχεεῖς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proscheeis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7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θυσιαστήριον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κύκλῳ.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29:17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7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διχοτομήσεις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dichotomeseis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πλυνεῖς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plyneis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5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ἐνδόσθια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endosthia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77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διχοτομήματα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dichotomemata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8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κεφαλῇ.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29:18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ἀνοίσεις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anoiseis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7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θυσιαστήριον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ὁλοκαύτωμα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holokautoma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ὀσμὴν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50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εὐωδίας·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euodias;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θυσίασμα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thysiazma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ἐστίν.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29:19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λήμψῃ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54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δεύτερον,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29:20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σφάξεις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sfakseis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λήμψῃ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αἵματος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λοβὸν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ὠτὸς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ἄκρον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ἄκρον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ποδὸς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λοβοὺς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lobus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ὤτων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ἄκρα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ἄκρα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ποδῶν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29:21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λήμψῃ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αἵματος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71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θυσιαστηρίου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ἐλαίου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χρίσεως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ῥανεῖς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raneis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στολὰς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7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ἁγιασθήσεται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hagiasthesetai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στολὴ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στολαὶ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προσχεεῖς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proscheeis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7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θυσιαστήριον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κύκλῳ.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29:22</w:t>
                  </w:r>
                </w:p>
              </w:txbxContent>
            </v:textbox>
          </v:shape>
        </w:pict>
      </w:r>
      <w:r>
        <w:pict>
          <v:shape id="_x0000_i15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λήμψῃ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74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κατακαλύπτον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katakalypton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45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κοιλίαν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koilian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λοβὸν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ἥπατος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48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νεφροὺς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βραχίονα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brachiona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— 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— 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5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τελείωσις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teleiosis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29:23</w:t>
                  </w:r>
                </w:p>
              </w:txbxContent>
            </v:textbox>
          </v:shape>
        </w:pict>
      </w:r>
      <w:r>
        <w:pict>
          <v:shape id="_x0000_i16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ἐλαίου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49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λάγανον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laganon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ἓν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ἀζύμων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adzymon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2" type="#_x0000_t202" style="width:7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προτεθειμένων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protetheimenon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29:24</w:t>
                  </w:r>
                </w:p>
              </w:txbxContent>
            </v:textbox>
          </v:shape>
        </w:pict>
      </w:r>
      <w:r>
        <w:pict>
          <v:shape id="_x0000_i16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3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ἀφοριεῖς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aforieis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4" type="#_x0000_t202" style="width:55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ἀφόρισμα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aforisma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29:25</w:t>
                  </w:r>
                </w:p>
              </w:txbxContent>
            </v:textbox>
          </v:shape>
        </w:pict>
      </w:r>
      <w:r>
        <w:pict>
          <v:shape id="_x0000_i16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λήμψῃ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3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ἀνοίσεις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anoiseis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9" type="#_x0000_t202" style="width:7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θυσιαστήριον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1" type="#_x0000_t202" style="width:7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ὁλοκαυτώσεως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holokautoseos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ὀσμὴν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4" type="#_x0000_t202" style="width:47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εὐωδίας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euodias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7" type="#_x0000_t202" style="width:5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κάρπωμά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29:26</w:t>
                  </w:r>
                </w:p>
              </w:txbxContent>
            </v:textbox>
          </v:shape>
        </w:pict>
      </w:r>
      <w:r>
        <w:pict>
          <v:shape id="_x0000_i16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λήμψῃ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4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στηθύνιον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stethynion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9" type="#_x0000_t202" style="width:6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τελειώσεως,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teleioseos,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0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2" type="#_x0000_t202" style="width:46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ἀφοριεῖς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aforieis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6" type="#_x0000_t202" style="width:55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ἀφόρισμα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aforisma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μερίδι.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meridi.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29:27</w:t>
                  </w:r>
                </w:p>
              </w:txbxContent>
            </v:textbox>
          </v:shape>
        </w:pict>
      </w:r>
      <w:r>
        <w:pict>
          <v:shape id="_x0000_i16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ἁγιάσεις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8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στηθύνιον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stethynion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9" type="#_x0000_t202" style="width:55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ἀφόρισμα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aforisma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2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βραχίονα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brachiona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4" type="#_x0000_t202" style="width:70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ἀφαιρέματος,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afairematos,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5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6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ἀφώρισται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aforistai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8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9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ἀφῄρηται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aferetai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4" type="#_x0000_t202" style="width:6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τελειώσεως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teleioseos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7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29:28</w:t>
                  </w:r>
                </w:p>
              </w:txbxContent>
            </v:textbox>
          </v:shape>
        </w:pict>
      </w:r>
      <w:r>
        <w:pict>
          <v:shape id="_x0000_i17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6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1" type="#_x0000_t202" style="width:5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νόμιμον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nomimon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2" type="#_x0000_t202" style="width:46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αἰώνιον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6" type="#_x0000_t202" style="width:47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9" type="#_x0000_t202" style="width:5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ἀφαίρεμα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afairema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2" type="#_x0000_t202" style="width:5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ἀφαίρεμα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afairema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0" type="#_x0000_t202" style="width:5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2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5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6" type="#_x0000_t202" style="width:5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ἀφαίρεμα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afairema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29:29</w:t>
                  </w:r>
                </w:p>
              </w:txbxContent>
            </v:textbox>
          </v:shape>
        </w:pict>
      </w:r>
      <w:r>
        <w:pict>
          <v:shape id="_x0000_i17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στολὴ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ἁγίου,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4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6" type="#_x0000_t202" style="width:46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3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8" type="#_x0000_t202" style="width:55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τελειῶσαι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teleiosai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29:30</w:t>
                  </w:r>
                </w:p>
              </w:txbxContent>
            </v:textbox>
          </v:shape>
        </w:pict>
      </w:r>
      <w:r>
        <w:pict>
          <v:shape id="_x0000_i1783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4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ἐνδύσεται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endysetai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5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6" type="#_x0000_t202" style="width:67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εἰσελεύσεται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9" type="#_x0000_t202" style="width:45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1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2" type="#_x0000_t202" style="width:62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λειτουργεῖν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leiturgein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5" type="#_x0000_t202" style="width:4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ἁγίοις.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29:31</w:t>
                  </w:r>
                </w:p>
              </w:txbxContent>
            </v:textbox>
          </v:shape>
        </w:pict>
      </w:r>
      <w:r>
        <w:pict>
          <v:shape id="_x0000_i18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1" type="#_x0000_t202" style="width:6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τελειώσεως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teleioseos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λήμψῃ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ἑψήσεις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hepseseis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ἁγίῳ,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29:32</w:t>
                  </w:r>
                </w:p>
              </w:txbxContent>
            </v:textbox>
          </v:shape>
        </w:pict>
      </w:r>
      <w:r>
        <w:pict>
          <v:shape id="_x0000_i18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3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κανῷ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θύρας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3" type="#_x0000_t202" style="width:4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5" type="#_x0000_t202" style="width:6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29:33</w:t>
                  </w:r>
                </w:p>
              </w:txbxContent>
            </v:textbox>
          </v:shape>
        </w:pict>
      </w:r>
      <w:r>
        <w:pict>
          <v:shape id="_x0000_i184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0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1" type="#_x0000_t202" style="width:6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ἡγιάσθησαν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hegiasthesan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4" type="#_x0000_t202" style="width:55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τελειῶσαι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teleiosai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8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ἁγιάσαι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1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ἀλλογενὴς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allogenes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29:34</w:t>
                  </w:r>
                </w:p>
              </w:txbxContent>
            </v:textbox>
          </v:shape>
        </w:pict>
      </w:r>
      <w:r>
        <w:pict>
          <v:shape id="_x0000_i18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2" type="#_x0000_t202" style="width:62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καταλειφθῇ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kataleifthe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κρεῶν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9" type="#_x0000_t202" style="width:6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τελειώσεως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teleioseos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5" type="#_x0000_t202" style="width:6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κατακαύσεις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katakauseis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λοιπὰ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0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βρωθήσεται,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brothesetai,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1" type="#_x0000_t202" style="width:53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ἁγίασμα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hagiazma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29:35</w:t>
                  </w:r>
                </w:p>
              </w:txbxContent>
            </v:textbox>
          </v:shape>
        </w:pict>
      </w:r>
      <w:r>
        <w:pict>
          <v:shape id="_x0000_i18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7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6" type="#_x0000_t202" style="width:6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ἐνετειλάμην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eneteilamen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8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9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0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τελειώσεις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teleioseis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3" type="#_x0000_t202" style="width:46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29:36</w:t>
                  </w:r>
                </w:p>
              </w:txbxContent>
            </v:textbox>
          </v:shape>
        </w:pict>
      </w:r>
      <w:r>
        <w:pict>
          <v:shape id="_x0000_i19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7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μοσχάριον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moscharion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9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2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4" type="#_x0000_t202" style="width:64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καθαρισμοῦ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katharismu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καθαριεῖς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katharieis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8" type="#_x0000_t202" style="width:7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θυσιαστήριον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1" type="#_x0000_t202" style="width:5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ἁγιάζειν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hagiadzein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χρίσεις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9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ἁγιάσαι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29:37</w:t>
                  </w:r>
                </w:p>
              </w:txbxContent>
            </v:textbox>
          </v:shape>
        </w:pict>
      </w:r>
      <w:r>
        <w:pict>
          <v:shape id="_x0000_i1942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3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καθαριεῖς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katharieis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6" type="#_x0000_t202" style="width:7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θυσιαστήριον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ἁγιάσεις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3" type="#_x0000_t202" style="width:7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θυσιαστήριον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ἁγίου·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9" type="#_x0000_t202" style="width:64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ἁπτόμενος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haptomenos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1" type="#_x0000_t202" style="width:71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θυσιαστηρίου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2" type="#_x0000_t202" style="width:7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ἁγιασθήσεται.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hagiasthesetai.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29:38</w:t>
                  </w:r>
                </w:p>
              </w:txbxContent>
            </v:textbox>
          </v:shape>
        </w:pict>
      </w:r>
      <w:r>
        <w:pict>
          <v:shape id="_x0000_i19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7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1" type="#_x0000_t202" style="width:74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θυσιαστηρίου·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ἀμνοὺς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3" type="#_x0000_t202" style="width:5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ἐνιαυσίους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eniausius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4" type="#_x0000_t202" style="width:5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ἀμώμους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amomus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5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7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0" type="#_x0000_t202" style="width:7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θυσιαστήριον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1" type="#_x0000_t202" style="width:6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ἐνδελεχῶς,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endelechos,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2" type="#_x0000_t202" style="width:5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κάρπωμα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3" type="#_x0000_t202" style="width:7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ἐνδελεχισμοῦ.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endelechismu.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29:39</w:t>
                  </w:r>
                </w:p>
              </w:txbxContent>
            </v:textbox>
          </v:shape>
        </w:pict>
      </w:r>
      <w:r>
        <w:pict>
          <v:shape id="_x0000_i19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6" type="#_x0000_t202" style="width:52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δεύτερον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9" type="#_x0000_t202" style="width:51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δειλινόν·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deilinon;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29:40</w:t>
                  </w:r>
                </w:p>
              </w:txbxContent>
            </v:textbox>
          </v:shape>
        </w:pict>
      </w:r>
      <w:r>
        <w:pict>
          <v:shape id="_x0000_i20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2" type="#_x0000_t202" style="width:4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3" type="#_x0000_t202" style="width:6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σεμιδάλεως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semidaleos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4" type="#_x0000_t202" style="width:6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πεφυραμένης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pefyramenes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ἐλαίῳ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7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κεκομμένῳ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kekommeno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9" type="#_x0000_t202" style="width:4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τετάρτῳ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tetarto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3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σπονδὴν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sponden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5" type="#_x0000_t202" style="width:51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τέταρτον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ἀμνῷ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29:41</w:t>
                  </w:r>
                </w:p>
              </w:txbxContent>
            </v:textbox>
          </v:shape>
        </w:pict>
      </w:r>
      <w:r>
        <w:pict>
          <v:shape id="_x0000_i20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8" type="#_x0000_t202" style="width:52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δεύτερον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1" type="#_x0000_t202" style="width:51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δειλινόν,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deilinon,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6" type="#_x0000_t202" style="width:48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πρωινὴν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0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σπονδὴν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sponden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ὀσμὴν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5" type="#_x0000_t202" style="width:47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εὐωδίας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euodias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6" type="#_x0000_t202" style="width:5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κάρπωμα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29:42</w:t>
                  </w:r>
                </w:p>
              </w:txbxContent>
            </v:textbox>
          </v:shape>
        </w:pict>
      </w:r>
      <w:r>
        <w:pict>
          <v:shape id="_x0000_i20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0" type="#_x0000_t202" style="width:7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ἐνδελεχισμοῦ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endelechismu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θύρας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7" type="#_x0000_t202" style="width:4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9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3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4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γνωσθήσομαί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gnosthesomai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6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8" type="#_x0000_t202" style="width:48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λαλῆσαί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29:43</w:t>
                  </w:r>
                </w:p>
              </w:txbxContent>
            </v:textbox>
          </v:shape>
        </w:pict>
      </w:r>
      <w:r>
        <w:pict>
          <v:shape id="_x0000_i2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τάξομαι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taksomai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6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8" type="#_x0000_t202" style="width:77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ἁγιασθήσομαι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hagiasthesomai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δόξῃ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29:44</w:t>
                  </w:r>
                </w:p>
              </w:txbxContent>
            </v:textbox>
          </v:shape>
        </w:pict>
      </w:r>
      <w:r>
        <w:pict>
          <v:shape id="_x0000_i2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ἁγιάσω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6" type="#_x0000_t202" style="width:45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8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1" type="#_x0000_t202" style="width:7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θυσιαστήριον·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3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ἁγιάσω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9" type="#_x0000_t202" style="width:60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ἱερατεύειν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hierateuein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29:45</w:t>
                  </w:r>
                </w:p>
              </w:txbxContent>
            </v:textbox>
          </v:shape>
        </w:pict>
      </w:r>
      <w:r>
        <w:pict>
          <v:shape id="_x0000_i2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3" type="#_x0000_t202" style="width:76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ἐπικληθήσομαι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epiklethesomai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29:46</w:t>
                  </w:r>
                </w:p>
              </w:txbxContent>
            </v:textbox>
          </v:shape>
        </w:pict>
      </w:r>
      <w:r>
        <w:pict>
          <v:shape id="_x0000_i2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4" type="#_x0000_t202" style="width:57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γνώσονται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3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ἐξαγαγὼν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eksagagon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7" type="#_x0000_t202" style="width:53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8" type="#_x0000_t202" style="width:65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ἐπικληθῆναι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epiklethenai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29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2024-05-30T16:24:27Z</dcterms:modified>
</cp:coreProperties>
</file>