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Ιοθορ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Iothor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γαμβροῦ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gambru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Χωρηβ.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Choreb.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κατεκαίετο.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katekaieto.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κατακαίεται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ὑπόδημα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ἕστηκας,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εὐλαβεῖτο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κατεμβλέψαι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katemblepsai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κάκωσιν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ἀκήκοα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ἐργοδιωκτῶν·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ergodiokton;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Φερεζαίων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Feredzaion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Γεργεσαίων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Gergesaion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Ιεβουσαίων.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θλιμμόν,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thlimmon,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3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7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ἐξαποστέλλω·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ἀπέσταλκέν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ἐρωτήσουσίν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ἀπέσταλκέν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ἀπέσταλκέν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μνημόσυνον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44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συνάγαγε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γερουσίαν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ὦπταί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ἐπέσκεμμαι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epeskemmai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συμβέβηκεν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symbebeken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Ἀναβιβάσω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Anabibaso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Φερεζαίων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Feredzaion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Γεργεσαίων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Gergesaion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Ιεβουσαίων,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7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γερουσία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7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προσκέκληται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proskekletai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πορευσώμεθα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ἀποτρέχητε,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apotrechete,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ἀπελεύσεσθε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6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γείτονος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geitonos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συσκήνου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syskenu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6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ἱματισμόν,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6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σκυλεύσετε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skyleusete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2024-05-28T18:32:10Z</dcterms:modified>
</cp:coreProperties>
</file>