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Wyjścia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30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67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θυμιάματος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thymiamatos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ἀσήπτων·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asepton;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30:2</w:t>
                  </w:r>
                </w:p>
              </w:txbxContent>
            </v:textbox>
          </v:shape>
        </w:pict>
      </w:r>
      <w:r>
        <w:pict>
          <v:shape id="_x0000_i10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πήχεος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μῆκος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πήχεος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εὖροσ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7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— τετράγωνον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— tetragonon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— 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— 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πήχεων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ὕψος·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κέρατα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30:3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78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καταχρυσώσεις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katachrysoseis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9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5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ἐσχάραν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τοίχους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toichus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κύκλῳ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κέρατα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52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στρεπτὴν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strepten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στεφάνην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stefanen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κύκλῳ.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30:4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61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δακτυλίους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daktylius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9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54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52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στρεπτὴν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strepten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στεφάνην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stefanen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κλίτη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δυσὶ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53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πλευροῖς·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pleurois;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ψαλίδες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psalides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5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σκυτάλαις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skytalais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αὐταῖς.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30:5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5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σκυτάλας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skytalas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5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ἀσήπτων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78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καταχρυσώσεις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katachrysoseis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χρυσίῳ.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chrysio.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30:6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50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83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καταπετάσματος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katapetazmatos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61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γνωσθήσομαί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gnosthesomai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ἐκεῖθεν.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ekeithen.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30:7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θυμιάσει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thymiasei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θυμίαμα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thymiama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σύνθετον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syntheton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λεπτόν·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lepton;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6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ἐπισκευάζῃ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episkeuadze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λύχνους,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lychnus,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θυμιάσει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thymiasei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30:8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ἐξάπτῃ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7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λύχνους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lychnus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ὀψέ,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θυμιάσει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thymiasei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θυμίαμα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thymiama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7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ἐνδελεχισμοῦ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endelechismu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30:9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ἀνοίσεις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θυμίαμα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thymiama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ἕτερον,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κάρπωμα,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σπονδὴν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sponden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σπείσεις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speiseis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30:10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58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ἐξιλάσεται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eksilasetai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κεράτων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ἅπαξ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53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ἐνιαυτοῦ·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αἵματος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64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καθαρισμοῦ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katharismu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5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ἐξιλασμοῦ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eksilazmu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ἅπαξ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5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ἐνιαυτοῦ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καθαριεῖ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30:11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30:12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λάβῃς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68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συλλογισμὸν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syllogismon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5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ἐπισκοπῇ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episkope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λύτρα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lytra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πτῶσις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ptosis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5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ἐπισκοπῇ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episkope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30:13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84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παραπορεύωνται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paraporeuontai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6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ἐπίσκεψιν·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episkepsin;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ἥμισυ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6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διδράχμου,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didrachmu,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δίδραχμον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didrachmon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εἴκοσι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ὀβολοὶ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oboloi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6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δίδραχμον,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didrachmon,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ἥμισυ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διδράχμου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didrachmu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8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εἰσφορὰ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eisfora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30:14</w:t>
                  </w:r>
                </w:p>
              </w:txbxContent>
            </v:textbox>
          </v:shape>
        </w:pict>
      </w:r>
      <w:r>
        <w:pict>
          <v:shape id="_x0000_i13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8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παραπορευόμενος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paraporeuomenos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ἐπίσκεψιν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episkepsin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6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εἰκοσαετοῦς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eikosaetus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5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εἰσφορὰν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eisforan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30:15</w:t>
                  </w:r>
                </w:p>
              </w:txbxContent>
            </v:textbox>
          </v:shape>
        </w:pict>
      </w:r>
      <w:r>
        <w:pict>
          <v:shape id="_x0000_i13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58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προσθήσει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prosthesei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6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6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ἐλαττονήσει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elattonesei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διδράχμου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didrachmu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didonai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5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εἰσφορὰν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eisforan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6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ἐξιλάσασθαι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eksilasasthai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30:16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5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ἀργύριον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52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εἰσφορᾶς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eisforas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52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κάτεργον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6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6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μνημόσυνον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mnemosynon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6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ἐξιλάσασθαι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eksilasasthai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30:17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30:18</w:t>
                  </w:r>
                </w:p>
              </w:txbxContent>
            </v:textbox>
          </v:shape>
        </w:pict>
      </w:r>
      <w:r>
        <w:pict>
          <v:shape id="_x0000_i138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Ποίησον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9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λουτῆρα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lutera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νίπτεσθαι·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niptesthai;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71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θυσιαστηρίου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ἐκχεεῖς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ekcheeis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30:19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νίψεται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nipsetai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30:20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7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εἰσπορεύωνται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eisporeuontai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5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6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νίψονται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nipsontai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67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ἀποθάνωσιν·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apothanosin;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84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προσπορεύωνται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prosporeuontai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62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λειτουργεῖν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leiturgein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5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ἀναφέρειν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anaferein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7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ὁλοκαυτώματα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30:21</w:t>
                  </w:r>
                </w:p>
              </w:txbxContent>
            </v:textbox>
          </v:shape>
        </w:pict>
      </w:r>
      <w:r>
        <w:pict>
          <v:shape id="_x0000_i145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νίψονται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nipsontai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7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εἰσπορεύωνται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eisporeuontai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5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6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νίψονται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nipsontai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67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ἀποθάνωσιν·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apothanosin;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5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νόμιμον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nomimon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αἰώνιον,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30:22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30:23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6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ἡδύσματα,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hedysmata,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9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σμύρνης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smyrnes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51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ἐκλεκτῆς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eklektes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71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πεντακοσίους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pentakosius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σίκλους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siklus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65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κινναμώμου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kinnamomu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9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εὐώδους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euodus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ἥμισυ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6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διακοσίους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diakosius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6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πεντήκοντα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51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καλάμου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kalamu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9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εὐώδους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euodus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6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διακοσίους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diakosius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6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πεντήκοντα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30:24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ἴρεως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ireos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71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πεντακοσίους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pentakosius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σίκλους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siklus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30:25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χρῖσμα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μύρον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6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μυρεψικὸν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myrepsikon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τέχνῃ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techne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53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μυρεψοῦ·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myrepsu;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χρῖσμα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30:26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χρίσεις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5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30:27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λυχνίαν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lychnian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67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θυμιάματος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thymiamatos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30:28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82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ὁλοκαυτωμάτων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τράπεζαν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trapedzan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9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λουτῆρα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lutera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30:29</w:t>
                  </w:r>
                </w:p>
              </w:txbxContent>
            </v:textbox>
          </v:shape>
        </w:pict>
      </w:r>
      <w:r>
        <w:pict>
          <v:shape id="_x0000_i16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ἁγιάσεις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6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ἁπτόμενος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haptomenos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7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ἁγιασθήσεται.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hagiasthesetai.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30:30</w:t>
                  </w:r>
                </w:p>
              </w:txbxContent>
            </v:textbox>
          </v:shape>
        </w:pict>
      </w:r>
      <w:r>
        <w:pict>
          <v:shape id="_x0000_i16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χρίσεις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ἁγιάσεις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6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ἱερατεύειν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hierateuein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30:31</w:t>
                  </w:r>
                </w:p>
              </w:txbxContent>
            </v:textbox>
          </v:shape>
        </w:pict>
      </w:r>
      <w:r>
        <w:pict>
          <v:shape id="_x0000_i16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46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ἄλειμμα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aleimma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χρίσεως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30:32</w:t>
                  </w:r>
                </w:p>
              </w:txbxContent>
            </v:textbox>
          </v:shape>
        </w:pict>
      </w:r>
      <w:r>
        <w:pict>
          <v:shape id="_x0000_i16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σάρκα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6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χρισθήσεται,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christhesetai,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5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σύνθεσιν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synthesin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5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ὡσαύτως·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hosautos;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5" type="#_x0000_t202" style="width:53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ἁγίασμα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hagiazma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7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30:33</w:t>
                  </w:r>
                </w:p>
              </w:txbxContent>
            </v:textbox>
          </v:shape>
        </w:pict>
      </w:r>
      <w:r>
        <w:pict>
          <v:shape id="_x0000_i166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2" type="#_x0000_t202" style="width:54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ὡσαύτως,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hosautos,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9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ἀλλογενεῖ,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allogenei,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0" type="#_x0000_t202" style="width:9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ἐξολεθρευθήσεται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eksolethreuthesetai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30:34</w:t>
                  </w:r>
                </w:p>
              </w:txbxContent>
            </v:textbox>
          </v:shape>
        </w:pict>
      </w:r>
      <w:r>
        <w:pict>
          <v:shape id="_x0000_i16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0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1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3" type="#_x0000_t202" style="width:6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ἡδύσματα,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hedysmata,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4" type="#_x0000_t202" style="width:51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στακτήν,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stakten,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ὄνυχα,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onycha,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6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χαλβάνην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chalbanen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7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ἡδυσμοῦ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hedysmu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λίβανον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libanon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0" type="#_x0000_t202" style="width:51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διαφανῆ,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diafane,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30:35</w:t>
                  </w:r>
                </w:p>
              </w:txbxContent>
            </v:textbox>
          </v:shape>
        </w:pict>
      </w:r>
      <w:r>
        <w:pict>
          <v:shape id="_x0000_i17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6" type="#_x0000_t202" style="width:61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9" type="#_x0000_t202" style="width:5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θυμίαμα,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thymiama,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0" type="#_x0000_t202" style="width:6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μυρεψικὸν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myrepsikon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2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μυρεψοῦ,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myrepsu,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3" type="#_x0000_t202" style="width:73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μεμιγμένον,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memigmenon,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4" type="#_x0000_t202" style="width:5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30:36</w:t>
                  </w:r>
                </w:p>
              </w:txbxContent>
            </v:textbox>
          </v:shape>
        </w:pict>
      </w:r>
      <w:r>
        <w:pict>
          <v:shape id="_x0000_i17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9" type="#_x0000_t202" style="width:59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συγκόψεις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synkopseis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λεπτὸν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5" type="#_x0000_t202" style="width:50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7" type="#_x0000_t202" style="width:5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2" type="#_x0000_t202" style="width:6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4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γνωσθήσομαί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gnosthesomai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6" type="#_x0000_t202" style="width:5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ἐκεῖθεν·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ekeithen;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1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30:37</w:t>
                  </w:r>
                </w:p>
              </w:txbxContent>
            </v:textbox>
          </v:shape>
        </w:pict>
      </w:r>
      <w:r>
        <w:pict>
          <v:shape id="_x0000_i1743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θυμίαμα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thymiama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6" type="#_x0000_t202" style="width:5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σύνθεσιν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synthesin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2" type="#_x0000_t202" style="width:53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ἁγίασμα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hagiazma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30:38</w:t>
                  </w:r>
                </w:p>
              </w:txbxContent>
            </v:textbox>
          </v:shape>
        </w:pict>
      </w:r>
      <w:r>
        <w:pict>
          <v:shape id="_x0000_i175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0" type="#_x0000_t202" style="width:52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ὡσαύτως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2" type="#_x0000_t202" style="width:7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ὀσφραίνεσθαι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osfrainesthai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ἀπολεῖται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30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2024-05-28T21:27:39Z</dcterms:modified>
</cp:coreProperties>
</file>