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Wyjścia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40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40:2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5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πρώτου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5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νουμηνίᾳ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numenia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40:3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56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σκεπάσεις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skepaseis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7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καταπετάσματι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katapetazmati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40:4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εἰσοίσεις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eisoiseis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τράπεζαν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trapedzan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5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προθήσεις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protheseis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πρόθεσιν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prothesin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εἰσοίσεις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eisoiseis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λυχνίαν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λύχνους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40:5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9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θυμιᾶν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κάλυμμα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kalymma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8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καταπετάσματος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katapetazmatos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40:6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6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καρπωμάτων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40:7</w:t>
                  </w:r>
                </w:p>
              </w:txbxContent>
            </v:textbox>
          </v:shape>
        </w:pict>
      </w:r>
      <w:r>
        <w:pict>
          <v:shape id="_x0000_i111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40:8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58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περιθήσεις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peritheseis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ἁγιάσεις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40:9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χρίσματος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χρίσεις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ἁγιάσεις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40:10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χρίσεις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6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καρπωμάτων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ἁγιάσεις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7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40:11</w:t>
                  </w:r>
                </w:p>
              </w:txbxContent>
            </v:textbox>
          </v:shape>
        </w:pict>
      </w:r>
      <w:r>
        <w:pict>
          <v:shape id="_x0000_i117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40:12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προσάξεις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prosakseis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λούσεις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luseis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40:13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ἐνδύσεις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χρίσεις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ἁγιάσεις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5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ἱερατεύσει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hierateusei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40:14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προσάξεις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prosakseis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ἐνδύσεις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χιτῶνας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chitonas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40:15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ἀλείψεις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aleipseis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ἤλειψας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eleipsas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7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ἱερατεύσουσίν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hierateususin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χρῖσμα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5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ἱερατείας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hierateias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40:16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5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ἐνετείλατο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40:17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5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πρώτῳ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δευτέρῳ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8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ἐκπορευομένων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ekporeuomenon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5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5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νουμηνίᾳ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numenia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ἐστάθη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40:18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ἐπέθηκεν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57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κεφαλίδας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kefalidas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5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διενέβαλεν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dienebalen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μοχλοὺς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mochlus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στύλους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40:19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ἐξέτεινεν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ekseteinen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αὐλαίας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ἐπέθηκεν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71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κατακάλυμμα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katakalymma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ἄνωθεν,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anothen,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40:20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5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μαρτύρια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ἐνέβαλεν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enebalen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ὑπέθηκεν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5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διωστῆρας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diosteras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40:21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εἰσήνεγκεν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eisenenken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ἐπέθηκεν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71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κατακάλυμμα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katakalymma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8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καταπετάσματος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katapetazmatos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58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ἐσκέπασεν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eskepasen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6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40:22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τράπεζαν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trapedzan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βορρᾶν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borran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8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καταπετάσματος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katapetazmatos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40:23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προέθηκεν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5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προθέσεως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protheseos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40:24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λυχνίαν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40:25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ἐπέθηκεν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λύχνους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40:26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9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50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8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καταπετάσματος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katapetazmatos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40:27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ἐθυμίασεν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ethymiasen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θυμίαμα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thymiama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6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συνθέσεως,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syntheseos,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καθάπερ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40:28</w:t>
                  </w:r>
                </w:p>
              </w:txbxContent>
            </v:textbox>
          </v:shape>
        </w:pict>
      </w:r>
      <w:r>
        <w:pict>
          <v:shape id="_x0000_i14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40:29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6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καρπωμάτων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40:30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52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λουτῆρα,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lutera,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6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νίπτωνται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niptontai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πόδας·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εἰσπορευομένων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eisporeuomenon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84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προσπορεύωνται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prosporeuontai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6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λειτουργεῖν,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leiturgein,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ἐνίπτοντο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eniptonto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καθάπερ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40:31</w:t>
                  </w:r>
                </w:p>
              </w:txbxContent>
            </v:textbox>
          </v:shape>
        </w:pict>
      </w:r>
      <w:r>
        <w:pict>
          <v:shape id="_x0000_i152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40:32</w:t>
                  </w:r>
                </w:p>
              </w:txbxContent>
            </v:textbox>
          </v:shape>
        </w:pict>
      </w:r>
      <w:r>
        <w:pict>
          <v:shape id="_x0000_i15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40:33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73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θυσιαστηρίου.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66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συνετέλεσεν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synetelesen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40:34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ἐκάλυψεν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ekalypsen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νεφέλη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6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ἐπλήσθη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40:35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ἠδυνάσθη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edynasthe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6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6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ἐπεσκίαζεν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epeskiadzen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νεφέλη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ἐπλήσθη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40:36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ἡνίκα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νεφέλη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7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ἀνεζεύγνυσαν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anedzeugnysan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7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ἀπαρτίᾳ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apartia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40:37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6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νεφέλη,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7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ἀνεζεύγνυσαν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anedzeugnysan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νεφέλη·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40:38</w:t>
                  </w:r>
                </w:p>
              </w:txbxContent>
            </v:textbox>
          </v:shape>
        </w:pict>
      </w:r>
      <w:r>
        <w:pict>
          <v:shape id="_x0000_i16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νεφέλη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ἀναζυγαῖς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anadzygais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40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2024-05-20T17:41:46Z</dcterms:modified>
</cp:coreProperties>
</file>