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ἁρπάσαντες;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harpasantes;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42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ἠνεχύρασαν.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5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ἀδυνάτους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πρᾶξιν·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ἐθέρισαν·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etherisan;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ἀδύνατοι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ἀμισθὶ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ἀσιτὶ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ἠργάσαντο.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094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ἐκοίμισαν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ἀμφίασιν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ψεκάδων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psekadon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ὑγραίνονται,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hygrainontai,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περιεβάλοντο.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ἐκπεπτωκότα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ekpeptokota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26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ἐκοίμισαν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ἐνήδρευσαν,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1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ἐξεβάλλοντο,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ekseballonto,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ἐστέναξεν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ἀτραποὺς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atrapus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1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προσνοήσει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prosnoesei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ἀποκρυβὴν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238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ἐλαφρός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2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ἀναφανείη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ἀγκαλίδα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ankalida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ἔπραξεν,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ἀνιάτῳ.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287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γύναιον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ἀδυνάτους.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31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ἐλπιζέτω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ὑγιασθῆναι,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hygiasthenai,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νόσῳ.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31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μολόχη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ἀποπεσών.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2024-05-23T05:32:22Z</dcterms:modified>
</cp:coreProperties>
</file>