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προοιμίῳ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prooimio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</w:t>
                  </w:r>
                </w:p>
              </w:txbxContent>
            </v:textbox>
          </v:shape>
        </w:pict>
      </w:r>
      <w:r>
        <w:pict>
          <v:shape id="_x0000_i10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κέκρικεν,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ἐνούσης,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enuses,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ῥισίν,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ἀπαλλάξω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apallakso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ἀκακίαν.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akakian.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</w:t>
                  </w:r>
                </w:p>
              </w:txbxContent>
            </v:textbox>
          </v:shape>
        </w:pict>
      </w:r>
      <w:r>
        <w:pict>
          <v:shape id="_x0000_i1094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προῶμαι·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ἄτοπα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πράξας.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27:7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8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ἐπανιστανόμενοι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epanistanomenoi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παρανόμων.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27:8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ἐπέχει;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27:9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ἐπελθούσης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27:10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8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ἐπικαλεσαμένου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epikalesamenu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27:11</w:t>
                  </w:r>
                </w:p>
              </w:txbxContent>
            </v:textbox>
          </v:shape>
        </w:pict>
      </w:r>
      <w:r>
        <w:pict>
          <v:shape id="_x0000_i116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παντοκράτορι,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27:12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ἐπιβάλλετε.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epiballete.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27:13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7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27:14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ἀνδρωθῶσιν,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androthosin,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8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προσαιτήσουσιν·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prosaitesusin;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27:15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27:16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27:17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8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καθέξουσιν.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27:18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σῆτες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ἀράχνη.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arachne.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27:19</w:t>
                  </w:r>
                </w:p>
              </w:txbxContent>
            </v:textbox>
          </v:shape>
        </w:pict>
      </w:r>
      <w:r>
        <w:pict>
          <v:shape id="_x0000_i1272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27:20</w:t>
                  </w:r>
                </w:p>
              </w:txbxContent>
            </v:textbox>
          </v:shape>
        </w:pict>
      </w:r>
      <w:r>
        <w:pict>
          <v:shape id="_x0000_i1284" type="#_x0000_t202" style="width:6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συνήντησαν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synentesan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γνόφος·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27:21</w:t>
                  </w:r>
                </w:p>
              </w:txbxContent>
            </v:textbox>
          </v:shape>
        </w:pict>
      </w:r>
      <w:r>
        <w:pict>
          <v:shape id="_x0000_i1296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λικμήσει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likmesei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27:22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ἐπιρρίψει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epirripsei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φείσεται·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φεύξεται·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feuksetai;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27:23</w:t>
                  </w:r>
                </w:p>
              </w:txbxContent>
            </v:textbox>
          </v:shape>
        </w:pict>
      </w:r>
      <w:r>
        <w:pict>
          <v:shape id="_x0000_i13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2024-06-03T02:03:08Z</dcterms:modified>
</cp:coreProperties>
</file>