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20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Ἐπακούσαι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6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ὑπερασπίσαι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hyperaspisai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</w:t>
                  </w:r>
                </w:p>
              </w:txbxContent>
            </v:textbox>
          </v:shape>
        </w:pict>
      </w:r>
      <w:r>
        <w:pict>
          <v:shape id="_x0000_i1046" type="#_x0000_t202" style="width:6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ἐξαποστείλαι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eksaposteilai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βοήθειαν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6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ἀντιλάβοιτό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antilaboito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</w:t>
                  </w:r>
                </w:p>
              </w:txbxContent>
            </v:textbox>
          </v:shape>
        </w:pict>
      </w:r>
      <w:r>
        <w:pict>
          <v:shape id="_x0000_i105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μνησθείη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πιανάτω.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pianato.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διάψαλμα.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diapsalma.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20:4</w:t>
                  </w:r>
                </w:p>
              </w:txbxContent>
            </v:textbox>
          </v:shape>
        </w:pict>
      </w:r>
      <w:r>
        <w:pict>
          <v:shape id="_x0000_i106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πληρώσαι.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plerosai.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20:5</w:t>
                  </w:r>
                </w:p>
              </w:txbxContent>
            </v:textbox>
          </v:shape>
        </w:pict>
      </w:r>
      <w:r>
        <w:pict>
          <v:shape id="_x0000_i1081" type="#_x0000_t202" style="width:7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ἀγαλλιασόμεθα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9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μεγαλυνθησόμεθα.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megalynthesometha.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πληρώσαι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αἰτήματά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20:6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ἐπακούσεται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6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δυναστείαις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20:7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9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μεγαλυνθησόμεθα.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megalynthesometha.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20:8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8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συνεποδίσθησαν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synepodisthesan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7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ἀνωρθώθημεν.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anorthothemen.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20:9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ἐπάκουσον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79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ἐπικαλεσώμεθά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epikalesometha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2024-06-03T05:53:42Z</dcterms:modified>
</cp:coreProperties>
</file>