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ὑπέλαβές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ηὔφρανας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0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ἀγαλλίασις.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τεταραγμένος.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tetaragmenos.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ὠφέλεια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περιέζωσάς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κατανυγῶ·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2024-06-03T02:56:52Z</dcterms:modified>
</cp:coreProperties>
</file>