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Przysłów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Παροιμίαι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Paroimiai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Σαλωμῶντος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νοῆσαί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4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δέξασθαί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στροφὰς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strofas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νοῆσαί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7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κατευθύνειν,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kateuthynein,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πανουργίαν,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panurgian,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αἴσθησίν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ἔννοιαν·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ennoian;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σοφώτερος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νοήμων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κυβέρνησιν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kybernesin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0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αἰνίγματα.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ainigmata.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εὐσέβεια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αἰσθήσεως,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aistheseos,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8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ἐξουθενήσουσιν.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eksuthenesusin.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1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28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κορυφῇ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koryfe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κλοιὸν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χρύσεον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τραχήλῳ.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βουληθῇς,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παρακαλέσωσί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5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κοινώνησον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κρύψωμεν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ἀδίκως,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167" type="#_x0000_t202" style="width:6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καταπίωμεν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katapiomen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1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πολυτελῆ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polytele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7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καταλαβώμεθα,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katalabometha,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ἡμετέρους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hemeterus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σκύλων·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βαλλάντιον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κτησώμεθα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μαρσίππιον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marsippion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ἔκκλινον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τρέχουσιν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ταχινοὶ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ἀδίκως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ἐκτείνεται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δίκτυα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πτερωτοῖς.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pterotois.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μετέχοντες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7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θησαυρίζουσιν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thesauridzusin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6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καταστροφὴ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katastrofe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7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ἀφαιροῦνται.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afairuntai.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ἐξόδοις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ὑμνεῖται,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hymneitai,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τειχέων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κηρύσσεται,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keryssetai,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παρεδρεύει,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paredreuei,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θαρροῦσα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tharrusa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ἄκακοι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8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αἰσχυνθήσονται·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aischynthesontai;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ἄφρονες,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ὕβρεως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ἐπιθυμηταί,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ἐμίσησαν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αἴσθησιν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ὑπεύθυνοι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hypeuthynoi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ἐλέγχοις.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πνοῆς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ἐπειδὴ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ὑπηκούσατε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6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προσείχετε,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proseichete,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35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ἀκύρους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akyrus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ἐλέγχοις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6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ἠπειθήσατε,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epeithesate,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367" type="#_x0000_t202" style="width:5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τοιγαροῦν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toigarun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ὑμετέρᾳ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ἐπιγελάσομαι,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epigelasomai,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καταχαροῦμαι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katacharumai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ὄλεθρος,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olethros,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ἀφίκηται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afiketai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θόρυβος,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thorybos,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6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καταστροφὴ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katastrofe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καταιγίδι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kataigidi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θλῖψις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πολιορκία,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poliorkia,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ὄλεθρος.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olethros.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1:28</w:t>
                  </w:r>
                </w:p>
              </w:txbxContent>
            </v:textbox>
          </v:shape>
        </w:pict>
      </w:r>
      <w:r>
        <w:pict>
          <v:shape id="_x0000_i140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7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ἐπικαλέσησθέ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7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6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ζητήσουσίν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εὑρήσουσιν.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1:29</w:t>
                  </w:r>
                </w:p>
              </w:txbxContent>
            </v:textbox>
          </v:shape>
        </w:pict>
      </w:r>
      <w:r>
        <w:pict>
          <v:shape id="_x0000_i14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ἐμίσησαν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προείλαντο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proeilanto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1:30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ἤθελον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βουλαῖς,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ἐμυκτήριζον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emykteridzon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ἐλέγχους.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1:31</w:t>
                  </w:r>
                </w:p>
              </w:txbxContent>
            </v:textbox>
          </v:shape>
        </w:pict>
      </w:r>
      <w:r>
        <w:pict>
          <v:shape id="_x0000_i1445" type="#_x0000_t202" style="width:5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τοιγαροῦν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toigarun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πλησθήσονται·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plesthesontai;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1:32</w:t>
                  </w:r>
                </w:p>
              </w:txbxContent>
            </v:textbox>
          </v:shape>
        </w:pict>
      </w:r>
      <w:r>
        <w:pict>
          <v:shape id="_x0000_i145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ἠδίκουν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νηπίους,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8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φονευθήσονται,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ἐξετασμὸς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eksetazmos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1:33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7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ἡσυχάσει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ἀφόβως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2024-05-23T21:01:27Z</dcterms:modified>
</cp:coreProperties>
</file>