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Kaznodziei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συκοφαντουμένων,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8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ἐπῄνεσα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ἑταίρου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προαίρεσις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προαιρέσεως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ἐμπίπλαται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empiplatai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στερίσκω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ἀγαθωσύνης;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agathosynes;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μόχθῳ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θερμανθῇ;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thermanthe;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ἐπικραταιωθῇ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epikrataiothe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8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ἀπορραγήσεται.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aporragesetai.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8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προαίρεσις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2024-06-03T02:19:34Z</dcterms:modified>
</cp:coreProperties>
</file>