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Pieśń nad Pieśniami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ᾀσμάτων,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ἐκκενωθὲν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νεάνιδες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εἵλκυσάν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δραμοῦμεν.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dramumen.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8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Ἀγαλλιασώμεθα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5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Μέλαινά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Κηδαρ,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βλέψητέ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8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μεμελανωμένη,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memelanomene,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παρέβλεψέν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ἐμαχέσαντο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emachesanto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φυλάκισσαν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fylakissan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6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Ἀπάγγειλόν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ποιμαίνεις,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κοιτάζεις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περιβαλλομένη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periballomene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ἀγέλαις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ἑταίρων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ποίμαινε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ὡμοίωσά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ὁρμίσκοι;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hormiskoi;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05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ἀνακλίσει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νάρδος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ἀπόδεσμος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στακτῆς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staktes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βότρυς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botrys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κύπρου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Εγγαδδι.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Engaddi.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ὡραῖος·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σύσκιος,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κυπάρισσοι.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kyparissoi.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2024-05-29T12:24:52Z</dcterms:modified>
</cp:coreProperties>
</file>