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Izajasza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8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9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γράψον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5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γραφίδι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grafidi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ὀξέως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προνομὴν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pronomen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σκύλων·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skylon;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πάρεστιν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γάρ.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5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μάρτυράς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ποίησον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63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5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Ζαχαριαν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Zacharian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57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Βαραχιου.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Barachiu.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6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55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προφῆτιν,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γαστρὶ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gastri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Κάλεσον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62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σκύλευσον,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skyleuson,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ὀξέως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7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προνόμευσον·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pronomeuson;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8:4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μητέρα,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δύναμιν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5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Δαμασκοῦ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Damasku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σκῦλα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skyla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5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Σαμαρείας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Samareias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5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Ἀσσυρίων.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Assyrion.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8:5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58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προσέθετο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λαλῆσαί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8:6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βούλεσθαι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5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Σιλωαμ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Siloam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πορευόμενον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5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ἡσυχῇ,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hesyche,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βούλεσθαι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53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Ραασσων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Raasson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5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Ρομελιου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Romeliu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8:7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ἰσχυρὸν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57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Ἀσσυρίων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Assyrion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6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50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φάραγγα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faranga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64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τεῖχος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teichos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8:8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ἀφελεῖ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5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ἆραι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77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συντελέσασθαί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syntelesasthai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6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5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χώρας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8:9</w:t>
                  </w:r>
                </w:p>
              </w:txbxContent>
            </v:textbox>
          </v:shape>
        </w:pict>
      </w:r>
      <w:r>
        <w:pict>
          <v:shape id="_x0000_i121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γνῶτε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ἡττᾶσθε,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hettasthe,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6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ἐπακούσατε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epakusate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ἐσχάτου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ἰσχυκότες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ischykotes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ἡττᾶσθε·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hettasthe;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ἰσχύσητε,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ischysete,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7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ἡττηθήσεσθε.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hettethesesthe.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8:10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6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βουλεύσησθε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buleusesthe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65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διασκεδάσει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diaskedasei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λαλήσητε,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ἐμμείνῃ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emmeine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8:11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ἰσχυρᾷ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6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ἀπειθοῦσιν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apeithusin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8:12</w:t>
                  </w:r>
                </w:p>
              </w:txbxContent>
            </v:textbox>
          </v:shape>
        </w:pict>
      </w:r>
      <w:r>
        <w:pict>
          <v:shape id="_x0000_i1269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5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σκληρόν·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skleron;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γάρ,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5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σκληρόν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skleron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φόβον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φοβηθῆτε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6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ταραχθῆτε·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tarachthete;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8:13</w:t>
                  </w:r>
                </w:p>
              </w:txbxContent>
            </v:textbox>
          </v:shape>
        </w:pict>
      </w:r>
      <w:r>
        <w:pict>
          <v:shape id="_x0000_i12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ἁγιάσατε,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hagiasate,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φόβος.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8:14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5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ἁγίασμα,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hagiazma,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6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προσκόμματι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proskommati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73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συναντήσεσθε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synantesesthe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πέτρας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51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πτώματι·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ptomati;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παγίδι,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pagidi,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κοιλάσματι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koilazmati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7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ἐγκαθήμενοι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enkathemenoi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8:15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78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ἀδυνατήσουσιν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adynatesusin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56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πεσοῦνται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pesuntai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8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συντριβήσονται,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syntribesontai,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ἐγγιοῦσιν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engiusin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5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ἁλώσονται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halosontai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5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ἀσφαλείᾳ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asfaleia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8:16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φανεροὶ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7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σφραγιζόμενοι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sfragidzomenoi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5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μαθεῖν.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8:17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75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ἀποστρέψαντα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apostrepsanta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8:18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παιδία,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τέρατα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5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σαβαωθ,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sabaoth,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8:19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Ζητήσατε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6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φωνοῦντας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8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ἐγγαστριμύθους,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engastrimythus,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7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κενολογοῦντας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kenologuntas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5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φωνοῦσιν,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fonusin,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60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ἐκζητοῦσιν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ekdzetusin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ζώντων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νεκρούς;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nekrus;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8:20</w:t>
                  </w:r>
                </w:p>
              </w:txbxContent>
            </v:textbox>
          </v:shape>
        </w:pict>
      </w:r>
      <w:r>
        <w:pict>
          <v:shape id="_x0000_i14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βοήθειαν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boetheian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8:21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σκληρὰ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sklera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λιμός,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limos,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πεινάσητε,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peinasete,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7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λυπηθήσεσθε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lypethesesthe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52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παταχρα,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patachra,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72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ἀναβλέψονται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anablepsontai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8:22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7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ἐμβλέψονται,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emblepsontai,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θλῖψις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62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στενοχωρία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stenochoria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σκότος,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ἀπορία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βλέπειν,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2024-06-03T00:38:03Z</dcterms:modified>
</cp:coreProperties>
</file>