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ἐκδείραντες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8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ἐπιστοιβάσουσιν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epistoibasusin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8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ἐπιστοιβάσουσιν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epistoibasusin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ἐγκοίλια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ἐρίφων,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8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ἐπιστοιβάσουσιν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epistoibasusin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ἐγκοίλια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ἀποκνίσει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apoknisei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στραγγιεῖ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strangiei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πρόλοβον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2024-05-23T02:56:49Z</dcterms:modified>
</cp:coreProperties>
</file>