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Kapłańska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</w:t>
                  </w:r>
                </w:p>
              </w:txbxContent>
            </v:textbox>
          </v:shape>
        </w:pict>
      </w:r>
      <w:r>
        <w:pict>
          <v:shape id="_x0000_i10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ἁμάρτῃ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παριδὼν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παρίδῃ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ψεύσηται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παραθήκῃ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paratheke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ἁρπαγῆς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ἠδίκησέν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edikesen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ἀπώλειαν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ψεύσηται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ὀμόσῃ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ἀδίκως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ἡνίκα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ἁμάρτῃ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6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πλημμελήσῃ,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plemmelese,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ἅρπαγμα,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harpagma,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ἥρπασεν,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herpasen,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ἀδίκημα,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adikema,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ἠδίκησεν,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edikesen,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6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παραθήκην,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paratheken,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RI-NSF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παρετέθη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paretethe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ἀπώλειαν,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</w:t>
                  </w:r>
                </w:p>
              </w:txbxContent>
            </v:textbox>
          </v:shape>
        </w:pict>
      </w:r>
      <w:r>
        <w:pict>
          <v:shape id="_x0000_i111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6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πράγματος,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pragmatos,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ὤμοσεν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5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ἀδίκως,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ἀποτείσει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apoteisei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κεφάλαιον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πέμπτον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ἐλεγχθῇ.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elenchthe.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6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πλημμελείας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plemmeleias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ἄμωμον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74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ἐπλημμέλησεν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eplemmelesen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6:7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74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ἐπλημμέλησεν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eplemmelesen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6:8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6:9</w:t>
                  </w:r>
                </w:p>
              </w:txbxContent>
            </v:textbox>
          </v:shape>
        </w:pict>
      </w:r>
      <w:r>
        <w:pict>
          <v:shape id="_x0000_i1189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Ἔντειλαι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Enteilai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7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ὁλοκαυτώσεως·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holokautoseos;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6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καύσεως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νύκτα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6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7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σβεσθήσεται.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zbesthesetai.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6:10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χιτῶνα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chitona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λινοῦν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linun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6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περισκελὲς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periskeles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λινοῦν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linun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7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κατακάρπωσιν,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katakarposin,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6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καταναλώσῃ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katanalose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7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ἐχόμενον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7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6:11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ekdysetai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7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κατακάρπωσιν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katakarposin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6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6:12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6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7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σβεσθήσεται,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zbesthesetai,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στοιβάσει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stoibasei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6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6:13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6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7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7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σβεσθήσεται.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zbesthesetai.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6:14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6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προσάξουσιν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7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6:15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δρακὶ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6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σεμιδάλεως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λιβάνῳ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κάρπωμα·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εὐωδίας,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μνημόσυνον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mnemosynon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6:16</w:t>
                  </w:r>
                </w:p>
              </w:txbxContent>
            </v:textbox>
          </v:shape>
        </w:pict>
      </w:r>
      <w:r>
        <w:pict>
          <v:shape id="_x0000_i13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καταλειφθὲν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kataleifthen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ἄζυμα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βρωθήσεται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6:17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62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πεφθήσεται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pefthesetai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ἐζυμωμένη·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edzymomene;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μερίδα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6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καρπωμάτων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6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πλημμελείας.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plemmeleias.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6:18</w:t>
                  </w:r>
                </w:p>
              </w:txbxContent>
            </v:textbox>
          </v:shape>
        </w:pict>
      </w:r>
      <w:r>
        <w:pict>
          <v:shape id="_x0000_i14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5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ἀρσενικὸν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αἰώνιον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6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καρπωμάτων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ἅψηται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7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ἁγιασθήσεται.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6:19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6:20</w:t>
                  </w:r>
                </w:p>
              </w:txbxContent>
            </v:textbox>
          </v:shape>
        </w:pict>
      </w:r>
      <w:r>
        <w:pict>
          <v:shape id="_x0000_i14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7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προσοίσουσιν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prosoisusin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χρίσῃς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οιφι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oifi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6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σεμιδάλεως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ἥμισυ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ἥμισυ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5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δειλινόν.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deilinon.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6:21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τηγάνου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teganu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ποιηθήσεται,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poiethesetai,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6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πεφυραμένην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pefyramenen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ἑλικτά,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helikta,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64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κλασμάτων,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klazmaton,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εὐωδίας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6:22</w:t>
                  </w:r>
                </w:p>
              </w:txbxContent>
            </v:textbox>
          </v:shape>
        </w:pict>
      </w:r>
      <w:r>
        <w:pict>
          <v:shape id="_x0000_i15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αἰώνιος,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8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ἐπιτελεσθήσεται.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epitelesthesetai.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6:23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5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ὁλόκαυτος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βρωθήσεται.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6:24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6:25</w:t>
                  </w:r>
                </w:p>
              </w:txbxContent>
            </v:textbox>
          </v:shape>
        </w:pict>
      </w:r>
      <w:r>
        <w:pict>
          <v:shape id="_x0000_i155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Λάλησον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σφάζουσιν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sfadzusin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7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59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σφάξουσιν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6:26</w:t>
                  </w:r>
                </w:p>
              </w:txbxContent>
            </v:textbox>
          </v:shape>
        </w:pict>
      </w:r>
      <w:r>
        <w:pict>
          <v:shape id="_x0000_i15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ἀναφέρων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anaferon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βρωθήσεται,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brothesetai,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6:27</w:t>
                  </w:r>
                </w:p>
              </w:txbxContent>
            </v:textbox>
          </v:shape>
        </w:pict>
      </w:r>
      <w:r>
        <w:pict>
          <v:shape id="_x0000_i16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ἁπτόμενος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haptomenos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7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ἁγιασθήσεται·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hagiasthesetai;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6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ἐπιρραντισθῇ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epirrantisthe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5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ῥαντισθῇ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rantisthe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6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πλυθήσεται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plythesetai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6:28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σκεῦος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6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ὀστράκινον,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ostrakinon,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ἑψηθῇ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hepsethe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7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συντριβήσεται·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syntribesetai;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ἑψηθῇ,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hepsethe,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ἐκτρίψει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ektripsei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ekklysei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6:29</w:t>
                  </w:r>
                </w:p>
              </w:txbxContent>
            </v:textbox>
          </v:shape>
        </w:pict>
      </w:r>
      <w:r>
        <w:pict>
          <v:shape id="_x0000_i16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ἄρσην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6:30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5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εἰσενεχθῇ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eisenechthe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6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βρωθήσεται·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brothesetai;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8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κατακαυθήσεται.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katakauthesetai.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2024-06-03T02:22:05Z</dcterms:modified>
</cp:coreProperties>
</file>