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καθεσταμένος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καταρράκτην,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katarrakten,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7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ἀποτεταγμένου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apotetagmenu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ὑπερῴου,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καταρράκτου,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katarraktu,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Μέτοικον·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μετοικιοῦσιν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metoikiusin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κατακόψουσιν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ἐπροφήτευσας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99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Ἠπάτησάς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ἠπατήθην,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ἠδυνάσθης·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edynasthes;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γέλωτα,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gelota,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διετέλεσα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dietelesa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μυκτηριζόμενος·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mykteridzomenos;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γελάσομαι,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gelasomai,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ἐπικαλέσομαι,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χλευασμὸν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chleuazmon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φλέγον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9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συναθροιζομένων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Ἐπισύστητε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ἐπισυστῶμεν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episystomen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ἀπατηθήσεται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λημψόμεθα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ἠδύναντο·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ᾐσχύνθησαν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8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ἐπιλησθήσονται.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epilesthesontai.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ἴδοιμι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ἀπεκάλυψα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πονηρευομένων.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ponereuomenon.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36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ἐπευκτή.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epeukte.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387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8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εὐαγγελισάμενος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εὐφραινόμενος.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4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μετεμελήθη,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metemelethe,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ἀλαλαγμοῦ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alalagmu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συλλήμψεως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syllempseos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διετέλεσαν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2024-06-03T03:24:26Z</dcterms:modified>
</cp:coreProperties>
</file>