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Χοβαρ,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6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Ιεζεκιηλ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Iedzekiel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Βουζι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Budzi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Χοβαρ·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ἐξαῖρον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7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ἐξαστράπτον,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eksastrapton,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ἠλέκτρου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elektru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πτερωτοὶ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σπινθῆρες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spintheres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ἐξαστράπτων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eksastrapton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ἐλαφραὶ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ἐπεστρέφοντο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epestrefonto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ἐκτεταμέναι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ektetamenai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συνεζευγμέναι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synedzeugmenai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ἐπεκάλυπτον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ἐπέστρεφον.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8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συστρεφομένων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systrefomenon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ἐξῄροντο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ἐξῄροντο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ἐξῄροντο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στερέωμα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κρυστάλλου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krystallu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ἐκτεταμένον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ἐκτεταμέναι,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ektetamenai,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7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πτερυσσόμεναι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pteryssomenai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συνεζευγμέναι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synedzeugmenai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8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ἐπικαλύπτουσαι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epikalyptusai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ἠλέκτρου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elektru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2024-05-24T09:32:42Z</dcterms:modified>
</cp:coreProperties>
</file>